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EB87" w14:textId="10392049" w:rsidR="002177B8" w:rsidRPr="008B2BA5" w:rsidRDefault="00A84876" w:rsidP="00EE3FBA">
      <w:pPr>
        <w:spacing w:after="0"/>
        <w:jc w:val="center"/>
        <w:rPr>
          <w:rFonts w:ascii="SF Pro Display" w:hAnsi="SF Pro Display" w:cs="Segoe UI Semibold"/>
          <w:color w:val="000000" w:themeColor="text1"/>
          <w:sz w:val="46"/>
          <w:szCs w:val="46"/>
          <w14:textOutline w14:w="9525" w14:cap="rnd" w14:cmpd="sng" w14:algn="ctr">
            <w14:noFill/>
            <w14:prstDash w14:val="solid"/>
            <w14:bevel/>
          </w14:textOutline>
        </w:rPr>
      </w:pPr>
      <w:r w:rsidRPr="008B2BA5">
        <w:rPr>
          <w:rFonts w:ascii="SF Pro Display" w:hAnsi="SF Pro Display" w:cs="Segoe UI Semibold"/>
          <w:color w:val="000000" w:themeColor="text1"/>
          <w:sz w:val="46"/>
          <w:szCs w:val="46"/>
          <w14:textOutline w14:w="9525" w14:cap="rnd" w14:cmpd="sng" w14:algn="ctr">
            <w14:noFill/>
            <w14:prstDash w14:val="solid"/>
            <w14:bevel/>
          </w14:textOutline>
        </w:rPr>
        <w:t>Бриф на создание сайта</w:t>
      </w:r>
    </w:p>
    <w:p w14:paraId="2FC24EBD" w14:textId="77777777" w:rsidR="002177B8" w:rsidRPr="008B2BA5" w:rsidRDefault="002177B8" w:rsidP="002177B8">
      <w:pPr>
        <w:spacing w:after="0"/>
        <w:jc w:val="center"/>
        <w:rPr>
          <w:rFonts w:ascii="SF Pro Display" w:hAnsi="SF Pro Display" w:cs="Segoe UI Semibold"/>
          <w:color w:val="000000" w:themeColor="text1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14:paraId="70E7B4BD" w14:textId="77777777" w:rsidR="005F2B13" w:rsidRPr="008B2BA5" w:rsidRDefault="00DF6242" w:rsidP="00FC5671">
      <w:pPr>
        <w:jc w:val="both"/>
        <w:rPr>
          <w:rFonts w:ascii="SF Pro Text" w:hAnsi="SF Pro Text" w:cs="Segoe UI Semilight"/>
          <w:color w:val="000000" w:themeColor="text1"/>
          <w:sz w:val="24"/>
          <w:szCs w:val="24"/>
        </w:rPr>
      </w:pPr>
      <w:r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Разработка веб-сайта начинается с брифа. </w:t>
      </w:r>
      <w:r w:rsidR="002577C0" w:rsidRPr="008B2BA5">
        <w:rPr>
          <w:rFonts w:ascii="SF Pro Text" w:hAnsi="SF Pro Text" w:cs="Segoe UI Semilight"/>
          <w:color w:val="000000" w:themeColor="text1"/>
          <w:sz w:val="24"/>
          <w:szCs w:val="24"/>
        </w:rPr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</w:t>
      </w:r>
      <w:r w:rsidR="00904B7A" w:rsidRPr="008B2BA5">
        <w:rPr>
          <w:rFonts w:ascii="SF Pro Text" w:hAnsi="SF Pro Text" w:cs="Segoe UI Semilight"/>
          <w:color w:val="000000" w:themeColor="text1"/>
          <w:sz w:val="24"/>
          <w:szCs w:val="24"/>
        </w:rPr>
        <w:t>,</w:t>
      </w:r>
      <w:r w:rsidR="002577C0"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 оставленная в анкете</w:t>
      </w:r>
      <w:r w:rsidR="00904B7A" w:rsidRPr="008B2BA5">
        <w:rPr>
          <w:rFonts w:ascii="SF Pro Text" w:hAnsi="SF Pro Text" w:cs="Segoe UI Semilight"/>
          <w:color w:val="000000" w:themeColor="text1"/>
          <w:sz w:val="24"/>
          <w:szCs w:val="24"/>
        </w:rPr>
        <w:t>,</w:t>
      </w:r>
      <w:r w:rsidR="002577C0"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 обязательно учитывается при создании сайта.</w:t>
      </w:r>
      <w:r w:rsidR="00F173D7"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 </w:t>
      </w:r>
    </w:p>
    <w:p w14:paraId="2E4AD345" w14:textId="2B5181A7" w:rsidR="002416F0" w:rsidRPr="008B2BA5" w:rsidRDefault="00904B7A" w:rsidP="00FC5671">
      <w:pPr>
        <w:jc w:val="both"/>
        <w:rPr>
          <w:rFonts w:ascii="SF Pro Text" w:hAnsi="SF Pro Text" w:cs="Segoe UI Semilight"/>
          <w:color w:val="000000" w:themeColor="text1"/>
          <w:sz w:val="24"/>
          <w:szCs w:val="24"/>
        </w:rPr>
      </w:pPr>
      <w:r w:rsidRPr="008B2BA5">
        <w:rPr>
          <w:rFonts w:ascii="SF Pro Text" w:hAnsi="SF Pro Text" w:cs="Segoe UI Semilight"/>
          <w:color w:val="000000" w:themeColor="text1"/>
          <w:sz w:val="24"/>
          <w:szCs w:val="24"/>
        </w:rPr>
        <w:t>Заполненный бриф нужно отправить нам по электронной почте</w:t>
      </w:r>
      <w:r w:rsidR="00954A09" w:rsidRPr="008B2BA5">
        <w:rPr>
          <w:rFonts w:ascii="SF Pro Text" w:hAnsi="SF Pro Text" w:cs="Segoe UI Semilight"/>
          <w:color w:val="000000" w:themeColor="text1"/>
          <w:sz w:val="24"/>
          <w:szCs w:val="24"/>
        </w:rPr>
        <w:t>,</w:t>
      </w:r>
      <w:r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 при заполнении появятся вопросы – звоните нам</w:t>
      </w:r>
      <w:r w:rsidR="0053314F" w:rsidRPr="008B2BA5">
        <w:rPr>
          <w:rFonts w:ascii="SF Pro Text" w:hAnsi="SF Pro Text" w:cs="Segoe UI Semilight"/>
          <w:color w:val="000000" w:themeColor="text1"/>
          <w:sz w:val="24"/>
          <w:szCs w:val="24"/>
        </w:rPr>
        <w:t>.</w:t>
      </w:r>
    </w:p>
    <w:p w14:paraId="2EDAFD81" w14:textId="77777777" w:rsidR="006019E4" w:rsidRPr="008B2BA5" w:rsidRDefault="006019E4" w:rsidP="007E0FD1">
      <w:pPr>
        <w:spacing w:after="360"/>
        <w:jc w:val="center"/>
        <w:rPr>
          <w:rFonts w:ascii="SF Pro Text" w:hAnsi="SF Pro Text" w:cs="Times New Roman"/>
          <w:color w:val="000000" w:themeColor="text1"/>
          <w:sz w:val="36"/>
          <w:szCs w:val="36"/>
        </w:rPr>
      </w:pPr>
    </w:p>
    <w:p w14:paraId="1EF7D846" w14:textId="3982D3A3" w:rsidR="00904B7A" w:rsidRPr="008B2BA5" w:rsidRDefault="001F5BCF" w:rsidP="00BC4444">
      <w:pPr>
        <w:spacing w:after="360"/>
        <w:rPr>
          <w:rFonts w:ascii="SF Pro Display" w:hAnsi="SF Pro Display" w:cs="Segoe UI Semibold"/>
          <w:color w:val="000000" w:themeColor="text1"/>
          <w:sz w:val="36"/>
          <w:szCs w:val="36"/>
        </w:rPr>
      </w:pPr>
      <w:r w:rsidRPr="008B2BA5">
        <w:rPr>
          <w:rFonts w:ascii="SF Pro Display" w:hAnsi="SF Pro Display" w:cs="Segoe UI Semibold"/>
          <w:color w:val="000000" w:themeColor="text1"/>
          <w:sz w:val="36"/>
          <w:szCs w:val="36"/>
        </w:rPr>
        <w:t>Общая информация</w:t>
      </w:r>
      <w:r w:rsidR="00111097" w:rsidRPr="008B2BA5">
        <w:rPr>
          <w:rFonts w:ascii="SF Pro Display" w:hAnsi="SF Pro Display" w:cs="Segoe UI Semibold"/>
          <w:color w:val="000000" w:themeColor="text1"/>
          <w:sz w:val="36"/>
          <w:szCs w:val="36"/>
        </w:rPr>
        <w:t xml:space="preserve"> о вашей компании</w:t>
      </w:r>
    </w:p>
    <w:p w14:paraId="2530AE01" w14:textId="6B4A78F4" w:rsidR="001F5BCF" w:rsidRPr="008B2BA5" w:rsidRDefault="001F5BCF" w:rsidP="009767B7">
      <w:pPr>
        <w:spacing w:after="0"/>
        <w:rPr>
          <w:rFonts w:ascii="SF Pro Text" w:hAnsi="SF Pro Text" w:cs="Segoe UI Semilight"/>
          <w:color w:val="000000" w:themeColor="text1"/>
          <w:sz w:val="24"/>
          <w:szCs w:val="24"/>
        </w:rPr>
      </w:pPr>
      <w:r w:rsidRPr="008B2BA5">
        <w:rPr>
          <w:rFonts w:ascii="SF Pro Text" w:hAnsi="SF Pro Text" w:cs="Segoe UI Semibold"/>
          <w:color w:val="000000" w:themeColor="text1"/>
          <w:sz w:val="24"/>
          <w:szCs w:val="24"/>
        </w:rPr>
        <w:t xml:space="preserve">1. </w:t>
      </w:r>
      <w:r w:rsidR="00BE03AF" w:rsidRPr="008B2BA5">
        <w:rPr>
          <w:rFonts w:ascii="SF Pro Text" w:hAnsi="SF Pro Text" w:cs="Arial"/>
          <w:color w:val="000000" w:themeColor="text1"/>
          <w:sz w:val="24"/>
          <w:szCs w:val="24"/>
        </w:rPr>
        <w:t>Укажите название Вашей компании</w:t>
      </w:r>
    </w:p>
    <w:p w14:paraId="57901528" w14:textId="3796641D" w:rsidR="00C81736" w:rsidRPr="008B2BA5" w:rsidRDefault="00E32EEB" w:rsidP="009767B7">
      <w:pPr>
        <w:spacing w:after="0"/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Пример: </w:t>
      </w:r>
      <w:r w:rsidR="002304C5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Строительная компания</w:t>
      </w: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 «</w:t>
      </w:r>
      <w:proofErr w:type="spellStart"/>
      <w:r w:rsidR="002304C5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Спецстрой</w:t>
      </w:r>
      <w:r w:rsidR="00FC4F1C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Кубань</w:t>
      </w:r>
      <w:proofErr w:type="spellEnd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»</w:t>
      </w:r>
    </w:p>
    <w:tbl>
      <w:tblPr>
        <w:tblStyle w:val="a7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0B9315EC" w14:textId="77777777" w:rsidTr="00C81736">
        <w:tc>
          <w:tcPr>
            <w:tcW w:w="14502" w:type="dxa"/>
            <w:shd w:val="clear" w:color="auto" w:fill="FAFAFA"/>
          </w:tcPr>
          <w:p w14:paraId="4D889398" w14:textId="77777777" w:rsidR="001F5BCF" w:rsidRPr="008B2BA5" w:rsidRDefault="001F5BC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24BCC133" w14:textId="33905989" w:rsidR="001F5BCF" w:rsidRPr="008B2BA5" w:rsidRDefault="001F5BCF" w:rsidP="009767B7">
      <w:pPr>
        <w:spacing w:before="360" w:after="0"/>
        <w:rPr>
          <w:rFonts w:ascii="SF Pro Text" w:hAnsi="SF Pro Text" w:cs="Segoe UI Semibold"/>
          <w:color w:val="000000" w:themeColor="text1"/>
          <w:sz w:val="24"/>
          <w:szCs w:val="24"/>
        </w:rPr>
      </w:pPr>
      <w:r w:rsidRPr="008B2BA5">
        <w:rPr>
          <w:rFonts w:ascii="SF Pro Text" w:hAnsi="SF Pro Text" w:cs="Segoe UI Semibold"/>
          <w:color w:val="000000" w:themeColor="text1"/>
          <w:sz w:val="24"/>
          <w:szCs w:val="24"/>
        </w:rPr>
        <w:t xml:space="preserve">2. </w:t>
      </w:r>
      <w:r w:rsidR="00BE03AF" w:rsidRPr="008B2BA5">
        <w:rPr>
          <w:rFonts w:ascii="SF Pro Text" w:hAnsi="SF Pro Text" w:cs="Arial"/>
          <w:color w:val="000000" w:themeColor="text1"/>
          <w:sz w:val="24"/>
          <w:szCs w:val="24"/>
        </w:rPr>
        <w:t>Область и направление деятельности компании</w:t>
      </w:r>
    </w:p>
    <w:p w14:paraId="784C796C" w14:textId="10631945" w:rsidR="001F5BCF" w:rsidRPr="008B2BA5" w:rsidRDefault="006F49C6" w:rsidP="009767B7">
      <w:pPr>
        <w:spacing w:after="0"/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 w:cs="Segoe UI Semilight"/>
          <w:color w:val="000000" w:themeColor="text1"/>
          <w:sz w:val="20"/>
          <w:szCs w:val="20"/>
        </w:rPr>
        <w:t xml:space="preserve">Пример: </w:t>
      </w:r>
      <w:r w:rsidR="00551155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Строительство многоквартирных домов по монолитно-кирпичной 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77378F48" w14:textId="77777777" w:rsidTr="00C81736">
        <w:tc>
          <w:tcPr>
            <w:tcW w:w="14502" w:type="dxa"/>
            <w:shd w:val="clear" w:color="auto" w:fill="FAFAFA"/>
          </w:tcPr>
          <w:p w14:paraId="45F5B84C" w14:textId="77777777" w:rsidR="001F5BCF" w:rsidRPr="008B2BA5" w:rsidRDefault="001F5BC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283BCB6C" w14:textId="77777777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6F54112A" w14:textId="77777777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76B459E7" w14:textId="77777777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4E880DC4" w14:textId="77777777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0E823C6D" w14:textId="77777777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28DB1168" w14:textId="3554D706" w:rsidR="00BE03AF" w:rsidRPr="008B2BA5" w:rsidRDefault="00BE03A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440CB921" w14:textId="5C27D87A" w:rsidR="001F5BCF" w:rsidRPr="008B2BA5" w:rsidRDefault="00BE03AF" w:rsidP="009767B7">
      <w:pPr>
        <w:spacing w:before="360" w:after="0"/>
        <w:rPr>
          <w:rFonts w:ascii="SF Pro Text" w:hAnsi="SF Pro Text" w:cs="Segoe UI Semilight"/>
          <w:color w:val="000000" w:themeColor="text1"/>
          <w:sz w:val="24"/>
          <w:szCs w:val="24"/>
        </w:rPr>
      </w:pPr>
      <w:r w:rsidRPr="008B2BA5">
        <w:rPr>
          <w:rFonts w:ascii="SF Pro Text" w:hAnsi="SF Pro Text" w:cs="Segoe UI Semilight"/>
          <w:color w:val="000000" w:themeColor="text1"/>
          <w:sz w:val="24"/>
          <w:szCs w:val="24"/>
        </w:rPr>
        <w:t>3</w:t>
      </w:r>
      <w:r w:rsidR="001F5BCF" w:rsidRPr="008B2BA5">
        <w:rPr>
          <w:rFonts w:ascii="SF Pro Text" w:hAnsi="SF Pro Text" w:cs="Segoe UI Semilight"/>
          <w:color w:val="000000" w:themeColor="text1"/>
          <w:sz w:val="24"/>
          <w:szCs w:val="24"/>
        </w:rPr>
        <w:t>.</w:t>
      </w:r>
      <w:r w:rsidR="0076058B"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 xml:space="preserve"> График работы компании</w:t>
      </w:r>
    </w:p>
    <w:p w14:paraId="37270CD1" w14:textId="6602CFE7" w:rsidR="001F5BCF" w:rsidRPr="008B2BA5" w:rsidRDefault="00992EF1" w:rsidP="009767B7">
      <w:pPr>
        <w:spacing w:after="0"/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Пример: Краснодар, Республика Адыгея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1D3EE5D6" w14:textId="77777777" w:rsidTr="00C81736">
        <w:tc>
          <w:tcPr>
            <w:tcW w:w="14502" w:type="dxa"/>
            <w:shd w:val="clear" w:color="auto" w:fill="FAFAFA"/>
          </w:tcPr>
          <w:p w14:paraId="702381FE" w14:textId="77777777" w:rsidR="001F5BCF" w:rsidRPr="008B2BA5" w:rsidRDefault="001F5BC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618AC2AF" w14:textId="77777777" w:rsidTr="00C81736">
        <w:tc>
          <w:tcPr>
            <w:tcW w:w="14502" w:type="dxa"/>
            <w:shd w:val="clear" w:color="auto" w:fill="FAFAFA"/>
          </w:tcPr>
          <w:p w14:paraId="11040043" w14:textId="77777777" w:rsidR="001F5BCF" w:rsidRPr="008B2BA5" w:rsidRDefault="001F5BC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17BAED65" w14:textId="77777777" w:rsidR="008B2BA5" w:rsidRPr="008B2BA5" w:rsidRDefault="008B2BA5" w:rsidP="008B2BA5">
      <w:pPr>
        <w:pStyle w:val="aa"/>
        <w:rPr>
          <w:color w:val="000000" w:themeColor="text1"/>
        </w:rPr>
      </w:pPr>
    </w:p>
    <w:p w14:paraId="0DB6C5DE" w14:textId="652551D4" w:rsidR="001F5BCF" w:rsidRPr="008B2BA5" w:rsidRDefault="00B35E1F" w:rsidP="008B2BA5">
      <w:pPr>
        <w:pStyle w:val="aa"/>
        <w:rPr>
          <w:rFonts w:ascii="SF Pro Text" w:hAnsi="SF Pro Text"/>
          <w:color w:val="000000" w:themeColor="text1"/>
          <w:sz w:val="26"/>
          <w:szCs w:val="26"/>
        </w:rPr>
      </w:pPr>
      <w:r>
        <w:rPr>
          <w:rFonts w:ascii="SF Pro Text" w:hAnsi="SF Pro Text"/>
          <w:color w:val="000000" w:themeColor="text1"/>
          <w:sz w:val="24"/>
          <w:szCs w:val="24"/>
        </w:rPr>
        <w:t>4</w:t>
      </w:r>
      <w:r w:rsidR="001F5BCF" w:rsidRPr="008B2BA5">
        <w:rPr>
          <w:color w:val="000000" w:themeColor="text1"/>
        </w:rPr>
        <w:t xml:space="preserve">. </w:t>
      </w:r>
      <w:r w:rsidR="001101C6" w:rsidRPr="008B2BA5">
        <w:rPr>
          <w:rFonts w:ascii="SF Pro Text" w:hAnsi="SF Pro Text"/>
          <w:color w:val="000000" w:themeColor="text1"/>
          <w:sz w:val="26"/>
          <w:szCs w:val="26"/>
        </w:rPr>
        <w:t>Адрес компании</w:t>
      </w:r>
    </w:p>
    <w:p w14:paraId="2B823DC5" w14:textId="46FEFFAE" w:rsidR="0099616D" w:rsidRPr="008B2BA5" w:rsidRDefault="0099616D" w:rsidP="008B2BA5">
      <w:pPr>
        <w:pStyle w:val="aa"/>
        <w:rPr>
          <w:rFonts w:ascii="SF Pro Text" w:hAnsi="SF Pro Tex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Пример: </w:t>
      </w:r>
      <w:proofErr w:type="spellStart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Пн</w:t>
      </w:r>
      <w:proofErr w:type="spellEnd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Пт</w:t>
      </w:r>
      <w:proofErr w:type="spellEnd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 с 8:30 до 19:00, перерыв: с 13:00 до 14:00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7E6F0C4F" w14:textId="77777777" w:rsidTr="00C81736">
        <w:tc>
          <w:tcPr>
            <w:tcW w:w="14502" w:type="dxa"/>
            <w:shd w:val="clear" w:color="auto" w:fill="FAFAFA"/>
          </w:tcPr>
          <w:p w14:paraId="37D195DD" w14:textId="77777777" w:rsidR="001F5BCF" w:rsidRPr="008B2BA5" w:rsidRDefault="001F5BCF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56F6C4A2" w14:textId="77777777" w:rsidR="006019E4" w:rsidRPr="008B2BA5" w:rsidRDefault="006019E4" w:rsidP="009767B7">
      <w:pPr>
        <w:spacing w:after="0"/>
        <w:rPr>
          <w:rFonts w:ascii="SF Pro Text" w:hAnsi="SF Pro Text" w:cs="Segoe UI Semilight"/>
          <w:color w:val="000000" w:themeColor="text1"/>
          <w:sz w:val="24"/>
          <w:szCs w:val="24"/>
        </w:rPr>
      </w:pPr>
    </w:p>
    <w:p w14:paraId="56732BC5" w14:textId="523A14A0" w:rsidR="001F5BCF" w:rsidRPr="008B2BA5" w:rsidRDefault="00AD2A1D" w:rsidP="009767B7">
      <w:pPr>
        <w:spacing w:after="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  <w:r>
        <w:rPr>
          <w:rFonts w:ascii="SF Pro Text" w:hAnsi="SF Pro Text" w:cs="Segoe UI Semilight"/>
          <w:color w:val="000000" w:themeColor="text1"/>
          <w:sz w:val="24"/>
          <w:szCs w:val="24"/>
        </w:rPr>
        <w:t>5</w:t>
      </w:r>
      <w:r w:rsidR="001F5BCF" w:rsidRPr="008B2BA5">
        <w:rPr>
          <w:rFonts w:ascii="SF Pro Text" w:hAnsi="SF Pro Text" w:cs="Segoe UI Semilight"/>
          <w:color w:val="000000" w:themeColor="text1"/>
          <w:sz w:val="24"/>
          <w:szCs w:val="24"/>
        </w:rPr>
        <w:t xml:space="preserve">. </w:t>
      </w:r>
      <w:r w:rsidR="0099616D"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 xml:space="preserve"> Электронная почта</w:t>
      </w:r>
    </w:p>
    <w:p w14:paraId="495D447C" w14:textId="3D0BF829" w:rsidR="0099616D" w:rsidRPr="008B2BA5" w:rsidRDefault="0099616D" w:rsidP="009767B7">
      <w:pPr>
        <w:spacing w:after="0"/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Пример: </w:t>
      </w: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6019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@yandex.ru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40FA3F9E" w14:textId="77777777" w:rsidTr="00E361B8">
        <w:tc>
          <w:tcPr>
            <w:tcW w:w="10194" w:type="dxa"/>
            <w:shd w:val="clear" w:color="auto" w:fill="FAFAFA"/>
          </w:tcPr>
          <w:p w14:paraId="1B63066D" w14:textId="77777777" w:rsidR="00077189" w:rsidRPr="008B2BA5" w:rsidRDefault="00077189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267AF954" w14:textId="77777777" w:rsidTr="00E361B8">
        <w:tc>
          <w:tcPr>
            <w:tcW w:w="10194" w:type="dxa"/>
            <w:shd w:val="clear" w:color="auto" w:fill="FAFAFA"/>
          </w:tcPr>
          <w:p w14:paraId="5B6756D4" w14:textId="77777777" w:rsidR="00077189" w:rsidRPr="008B2BA5" w:rsidRDefault="00077189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6FF494C6" w14:textId="77777777" w:rsidR="00863146" w:rsidRPr="00740674" w:rsidRDefault="00863146" w:rsidP="00740674">
      <w:pPr>
        <w:pStyle w:val="aa"/>
        <w:rPr>
          <w:rFonts w:ascii="SF Pro Text" w:hAnsi="SF Pro Text"/>
          <w:sz w:val="24"/>
          <w:szCs w:val="24"/>
        </w:rPr>
      </w:pPr>
    </w:p>
    <w:p w14:paraId="56BBDE16" w14:textId="47372B1D" w:rsidR="001F5BCF" w:rsidRPr="00740674" w:rsidRDefault="00C4049E" w:rsidP="00740674">
      <w:pPr>
        <w:pStyle w:val="aa"/>
        <w:rPr>
          <w:rFonts w:ascii="SF Pro Text" w:hAnsi="SF Pro Text"/>
          <w:sz w:val="24"/>
          <w:szCs w:val="24"/>
        </w:rPr>
      </w:pPr>
      <w:r>
        <w:rPr>
          <w:rFonts w:ascii="SF Pro Text" w:hAnsi="SF Pro Text"/>
          <w:sz w:val="24"/>
          <w:szCs w:val="24"/>
        </w:rPr>
        <w:t>6</w:t>
      </w:r>
      <w:r w:rsidR="001F5BCF" w:rsidRPr="00740674">
        <w:rPr>
          <w:rFonts w:ascii="SF Pro Text" w:hAnsi="SF Pro Text"/>
          <w:sz w:val="24"/>
          <w:szCs w:val="24"/>
        </w:rPr>
        <w:t xml:space="preserve">. </w:t>
      </w:r>
      <w:r w:rsidR="00B669BC" w:rsidRPr="00740674">
        <w:rPr>
          <w:rFonts w:ascii="SF Pro Text" w:hAnsi="SF Pro Text"/>
          <w:sz w:val="24"/>
          <w:szCs w:val="24"/>
          <w:shd w:val="clear" w:color="auto" w:fill="FFFFFF"/>
        </w:rPr>
        <w:t xml:space="preserve"> </w:t>
      </w:r>
      <w:r w:rsidR="00B669BC" w:rsidRPr="00740674">
        <w:rPr>
          <w:rFonts w:ascii="SF Pro Text" w:hAnsi="SF Pro Text"/>
          <w:sz w:val="24"/>
          <w:szCs w:val="24"/>
        </w:rPr>
        <w:t>Укажите ссылки на группы компании в социальных сетях, если таковые имеются</w:t>
      </w:r>
    </w:p>
    <w:p w14:paraId="60068DCA" w14:textId="15F5403A" w:rsidR="00F56483" w:rsidRPr="00AB23E4" w:rsidRDefault="00F56483" w:rsidP="00740674">
      <w:pPr>
        <w:pStyle w:val="aa"/>
        <w:rPr>
          <w:rFonts w:ascii="SF Pro Text" w:hAnsi="SF Pro Text"/>
          <w:sz w:val="20"/>
          <w:szCs w:val="20"/>
          <w:lang w:val="en-US"/>
        </w:rPr>
      </w:pPr>
      <w:r w:rsidRPr="00740674">
        <w:rPr>
          <w:rFonts w:ascii="SF Pro Text" w:hAnsi="SF Pro Text"/>
          <w:sz w:val="20"/>
          <w:szCs w:val="20"/>
        </w:rPr>
        <w:t>Пример</w:t>
      </w:r>
      <w:r w:rsidRPr="00AB23E4">
        <w:rPr>
          <w:rFonts w:ascii="SF Pro Text" w:hAnsi="SF Pro Text"/>
          <w:sz w:val="20"/>
          <w:szCs w:val="20"/>
          <w:lang w:val="en-US"/>
        </w:rPr>
        <w:t>: vk.com/</w:t>
      </w:r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AB23E4" w:rsidRPr="00AB23E4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proofErr w:type="gramStart"/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  <w:r w:rsidRPr="00AB23E4">
        <w:rPr>
          <w:rFonts w:ascii="SF Pro Text" w:hAnsi="SF Pro Text"/>
          <w:sz w:val="20"/>
          <w:szCs w:val="20"/>
          <w:lang w:val="en-US"/>
        </w:rPr>
        <w:t xml:space="preserve"> ,</w:t>
      </w:r>
      <w:proofErr w:type="gramEnd"/>
      <w:r w:rsidRPr="00AB23E4">
        <w:rPr>
          <w:rFonts w:ascii="SF Pro Text" w:hAnsi="SF Pro Text"/>
          <w:sz w:val="20"/>
          <w:szCs w:val="20"/>
          <w:lang w:val="en-US"/>
        </w:rPr>
        <w:t xml:space="preserve"> instagram.com/</w:t>
      </w:r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AB23E4" w:rsidRPr="00AB23E4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  <w:r w:rsidRPr="00AB23E4">
        <w:rPr>
          <w:rFonts w:ascii="SF Pro Text" w:hAnsi="SF Pro Text"/>
          <w:sz w:val="20"/>
          <w:szCs w:val="20"/>
          <w:lang w:val="en-US"/>
        </w:rPr>
        <w:t xml:space="preserve"> , ok.ru/</w:t>
      </w:r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AB23E4" w:rsidRPr="00AB23E4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  <w:r w:rsidRPr="00AB23E4">
        <w:rPr>
          <w:rFonts w:ascii="SF Pro Text" w:hAnsi="SF Pro Text"/>
          <w:sz w:val="20"/>
          <w:szCs w:val="20"/>
          <w:lang w:val="en-US"/>
        </w:rPr>
        <w:t>, t.me/</w:t>
      </w:r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AB23E4" w:rsidRPr="00AB23E4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  <w:r w:rsidRPr="00AB23E4">
        <w:rPr>
          <w:rFonts w:ascii="SF Pro Text" w:hAnsi="SF Pro Text"/>
          <w:sz w:val="20"/>
          <w:szCs w:val="20"/>
          <w:lang w:val="en-US"/>
        </w:rPr>
        <w:t>, youtube.com/</w:t>
      </w:r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spec</w:t>
      </w:r>
      <w:r w:rsidR="00AB23E4" w:rsidRPr="00AB23E4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-</w:t>
      </w:r>
      <w:proofErr w:type="spellStart"/>
      <w:r w:rsidR="00AB23E4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  <w:lang w:val="en-US"/>
        </w:rPr>
        <w:t>stroy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44E6B0EE" w14:textId="77777777" w:rsidTr="00DB3E11">
        <w:tc>
          <w:tcPr>
            <w:tcW w:w="9911" w:type="dxa"/>
            <w:shd w:val="clear" w:color="auto" w:fill="F2F2F2" w:themeFill="background1" w:themeFillShade="F2"/>
          </w:tcPr>
          <w:p w14:paraId="0043D247" w14:textId="77777777" w:rsidR="009767B7" w:rsidRPr="008B2BA5" w:rsidRDefault="009767B7" w:rsidP="001F5BCF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CBFFA29" w14:textId="3E45D6E2" w:rsidR="009767B7" w:rsidRPr="008B2BA5" w:rsidRDefault="006A02EF" w:rsidP="004240D4">
      <w:pPr>
        <w:spacing w:before="360" w:after="360"/>
        <w:jc w:val="center"/>
        <w:rPr>
          <w:rFonts w:ascii="SF Pro Display" w:hAnsi="SF Pro Display" w:cs="Open Sans"/>
          <w:color w:val="000000" w:themeColor="text1"/>
          <w:sz w:val="36"/>
          <w:szCs w:val="36"/>
        </w:rPr>
      </w:pPr>
      <w:r w:rsidRPr="008B2BA5"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  <w:lastRenderedPageBreak/>
        <w:t>Структура меню сайта, компоновка и дизайн</w:t>
      </w:r>
    </w:p>
    <w:p w14:paraId="3BECB443" w14:textId="16F084A8" w:rsidR="009767B7" w:rsidRPr="008B2BA5" w:rsidRDefault="00C4049E" w:rsidP="000E43DF">
      <w:pPr>
        <w:spacing w:after="0"/>
        <w:rPr>
          <w:rFonts w:ascii="SF Pro Text" w:hAnsi="SF Pro Text" w:cs="Segoe UI Semilight"/>
          <w:color w:val="000000" w:themeColor="text1"/>
          <w:sz w:val="24"/>
          <w:szCs w:val="24"/>
        </w:rPr>
      </w:pPr>
      <w:r>
        <w:rPr>
          <w:rFonts w:ascii="SF Pro Text" w:hAnsi="SF Pro Text" w:cs="Segoe UI Semilight"/>
          <w:color w:val="000000" w:themeColor="text1"/>
          <w:sz w:val="24"/>
          <w:szCs w:val="24"/>
        </w:rPr>
        <w:t>7</w:t>
      </w:r>
      <w:r w:rsidR="006A02EF"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. Какие будут разделы, страницы на сайте? Продумайте и пришлите структуру меню</w:t>
      </w:r>
    </w:p>
    <w:p w14:paraId="02CC3F1E" w14:textId="5D87ED5A" w:rsidR="005E4FAE" w:rsidRPr="008B2BA5" w:rsidRDefault="005E4FAE" w:rsidP="001F5BCF">
      <w:pPr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 w:cs="Segoe UI Semilight"/>
          <w:color w:val="000000" w:themeColor="text1"/>
          <w:sz w:val="20"/>
          <w:szCs w:val="20"/>
        </w:rPr>
        <w:t xml:space="preserve">Например: </w:t>
      </w:r>
      <w:r w:rsidR="006A02EF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Главная страница</w:t>
      </w:r>
      <w:proofErr w:type="gramStart"/>
      <w:r w:rsidR="006A02EF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,</w:t>
      </w:r>
      <w:r w:rsidR="00634884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02EF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О</w:t>
      </w:r>
      <w:proofErr w:type="gramEnd"/>
      <w:r w:rsidR="006A02EF"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 xml:space="preserve"> нас, Услуги, Новости, Контакты</w:t>
      </w:r>
    </w:p>
    <w:tbl>
      <w:tblPr>
        <w:tblStyle w:val="a7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8B2BA5" w:rsidRPr="008B2BA5" w14:paraId="7A8D2238" w14:textId="77777777" w:rsidTr="005E4FAE">
        <w:tc>
          <w:tcPr>
            <w:tcW w:w="10199" w:type="dxa"/>
            <w:shd w:val="clear" w:color="auto" w:fill="F2F2F2" w:themeFill="background1" w:themeFillShade="F2"/>
          </w:tcPr>
          <w:p w14:paraId="709E0E07" w14:textId="77777777" w:rsidR="005E4FAE" w:rsidRPr="008B2BA5" w:rsidRDefault="005E4FAE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68554AD8" w14:textId="77777777" w:rsidTr="005E4FAE">
        <w:tc>
          <w:tcPr>
            <w:tcW w:w="10199" w:type="dxa"/>
            <w:shd w:val="clear" w:color="auto" w:fill="F2F2F2" w:themeFill="background1" w:themeFillShade="F2"/>
          </w:tcPr>
          <w:p w14:paraId="1366C30B" w14:textId="77777777" w:rsidR="005E4FAE" w:rsidRPr="008B2BA5" w:rsidRDefault="005E4FAE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2B25361C" w14:textId="77777777" w:rsidR="009767B7" w:rsidRPr="008B2BA5" w:rsidRDefault="009767B7" w:rsidP="00E675E8">
      <w:pPr>
        <w:spacing w:after="0" w:line="240" w:lineRule="auto"/>
        <w:rPr>
          <w:rFonts w:ascii="SF Pro Text" w:hAnsi="SF Pro Text" w:cs="Segoe UI Semilight"/>
          <w:color w:val="000000" w:themeColor="text1"/>
          <w:sz w:val="24"/>
          <w:szCs w:val="24"/>
        </w:rPr>
      </w:pPr>
    </w:p>
    <w:p w14:paraId="4D998A64" w14:textId="2706D58E" w:rsidR="009767B7" w:rsidRPr="008B2BA5" w:rsidRDefault="00C4049E" w:rsidP="000E43DF">
      <w:pPr>
        <w:spacing w:before="360" w:after="0"/>
        <w:rPr>
          <w:rFonts w:ascii="SF Pro Text" w:hAnsi="SF Pro Text" w:cs="Segoe UI Semilight"/>
          <w:color w:val="000000" w:themeColor="text1"/>
          <w:sz w:val="24"/>
          <w:szCs w:val="24"/>
        </w:rPr>
      </w:pPr>
      <w:r>
        <w:rPr>
          <w:rFonts w:ascii="SF Pro Text" w:hAnsi="SF Pro Text" w:cs="Segoe UI Semilight"/>
          <w:color w:val="000000" w:themeColor="text1"/>
          <w:sz w:val="24"/>
          <w:szCs w:val="24"/>
        </w:rPr>
        <w:t>8</w:t>
      </w:r>
      <w:r w:rsidR="006A02EF"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. Есть ли у Вашей компании логотип? Нужно ли разработать новый логотип?</w:t>
      </w:r>
    </w:p>
    <w:p w14:paraId="165EFD57" w14:textId="3E9E47AC" w:rsidR="005B7527" w:rsidRPr="008B2BA5" w:rsidRDefault="006A02EF" w:rsidP="00904B7A">
      <w:pPr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Пример: Логотип есть, но в плохом качестве. Требуется разработать новый логотип.</w:t>
      </w:r>
    </w:p>
    <w:tbl>
      <w:tblPr>
        <w:tblStyle w:val="a7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8B2BA5" w:rsidRPr="008B2BA5" w14:paraId="3BACB018" w14:textId="77777777" w:rsidTr="00AF5935">
        <w:tc>
          <w:tcPr>
            <w:tcW w:w="10199" w:type="dxa"/>
            <w:shd w:val="clear" w:color="auto" w:fill="F2F2F2" w:themeFill="background1" w:themeFillShade="F2"/>
          </w:tcPr>
          <w:p w14:paraId="5529B25E" w14:textId="77777777" w:rsidR="00AF5935" w:rsidRPr="008B2BA5" w:rsidRDefault="00AF5935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05F04345" w14:textId="77777777" w:rsidTr="00AF5935">
        <w:tc>
          <w:tcPr>
            <w:tcW w:w="10199" w:type="dxa"/>
            <w:shd w:val="clear" w:color="auto" w:fill="F2F2F2" w:themeFill="background1" w:themeFillShade="F2"/>
          </w:tcPr>
          <w:p w14:paraId="6AEC4A6E" w14:textId="77777777" w:rsidR="00AF5935" w:rsidRPr="008B2BA5" w:rsidRDefault="00AF5935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6DCF21DD" w14:textId="77777777" w:rsidR="006A02EF" w:rsidRPr="008B2BA5" w:rsidRDefault="006A02EF" w:rsidP="0031167A">
      <w:pPr>
        <w:tabs>
          <w:tab w:val="left" w:pos="3405"/>
        </w:tabs>
        <w:spacing w:after="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</w:p>
    <w:p w14:paraId="128C5C07" w14:textId="77777777" w:rsidR="006A02EF" w:rsidRPr="008B2BA5" w:rsidRDefault="006A02EF" w:rsidP="0031167A">
      <w:pPr>
        <w:tabs>
          <w:tab w:val="left" w:pos="3405"/>
        </w:tabs>
        <w:spacing w:after="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</w:p>
    <w:p w14:paraId="50AC0AF5" w14:textId="77777777" w:rsidR="006A02EF" w:rsidRPr="008B2BA5" w:rsidRDefault="006A02EF" w:rsidP="006019E4">
      <w:pPr>
        <w:tabs>
          <w:tab w:val="left" w:pos="3405"/>
        </w:tabs>
        <w:spacing w:after="0"/>
        <w:jc w:val="center"/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</w:pPr>
    </w:p>
    <w:p w14:paraId="0A232FE6" w14:textId="2DB34007" w:rsidR="006A02EF" w:rsidRPr="008B2BA5" w:rsidRDefault="006A02EF" w:rsidP="006019E4">
      <w:pPr>
        <w:tabs>
          <w:tab w:val="left" w:pos="3405"/>
        </w:tabs>
        <w:spacing w:after="0"/>
        <w:jc w:val="center"/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</w:pPr>
      <w:r w:rsidRPr="008B2BA5"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  <w:t>Домен и хостинг</w:t>
      </w:r>
    </w:p>
    <w:p w14:paraId="7B83CEF9" w14:textId="77777777" w:rsidR="006A02EF" w:rsidRPr="008B2BA5" w:rsidRDefault="006A02EF" w:rsidP="0031167A">
      <w:pPr>
        <w:tabs>
          <w:tab w:val="left" w:pos="3405"/>
        </w:tabs>
        <w:spacing w:after="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</w:p>
    <w:p w14:paraId="59881193" w14:textId="2132AAD8" w:rsidR="00D303D0" w:rsidRPr="0061776F" w:rsidRDefault="00C4049E" w:rsidP="0061776F">
      <w:pPr>
        <w:pStyle w:val="aa"/>
        <w:rPr>
          <w:rFonts w:ascii="SF Pro Text" w:hAnsi="SF Pro Text"/>
          <w:sz w:val="24"/>
          <w:szCs w:val="24"/>
          <w:shd w:val="clear" w:color="auto" w:fill="FFFFFF"/>
        </w:rPr>
      </w:pPr>
      <w:r w:rsidRPr="00C4049E">
        <w:rPr>
          <w:rFonts w:ascii="SF Pro Text" w:hAnsi="SF Pro Text"/>
          <w:sz w:val="24"/>
          <w:szCs w:val="24"/>
          <w:shd w:val="clear" w:color="auto" w:fill="FFFFFF"/>
        </w:rPr>
        <w:t>9</w:t>
      </w:r>
      <w:r w:rsidR="006A02EF" w:rsidRPr="00C4049E">
        <w:rPr>
          <w:rFonts w:ascii="SF Pro Text" w:hAnsi="SF Pro Text"/>
          <w:sz w:val="24"/>
          <w:szCs w:val="24"/>
          <w:shd w:val="clear" w:color="auto" w:fill="FFFFFF"/>
        </w:rPr>
        <w:t>.</w:t>
      </w:r>
      <w:r w:rsidR="006A02EF" w:rsidRPr="008B2BA5">
        <w:rPr>
          <w:shd w:val="clear" w:color="auto" w:fill="FFFFFF"/>
        </w:rPr>
        <w:t xml:space="preserve"> </w:t>
      </w:r>
      <w:r w:rsidR="006A02EF" w:rsidRPr="0061776F">
        <w:rPr>
          <w:rFonts w:ascii="SF Pro Text" w:hAnsi="SF Pro Text"/>
          <w:sz w:val="24"/>
          <w:szCs w:val="24"/>
          <w:shd w:val="clear" w:color="auto" w:fill="FFFFFF"/>
        </w:rPr>
        <w:t>Укажите домен, уже зарегистрированный или желаемый адрес для Вашего сайта</w:t>
      </w:r>
    </w:p>
    <w:p w14:paraId="7C2A2D3E" w14:textId="33158679" w:rsidR="00471483" w:rsidRPr="0061776F" w:rsidRDefault="00471483" w:rsidP="0061776F">
      <w:pPr>
        <w:pStyle w:val="aa"/>
        <w:rPr>
          <w:rFonts w:ascii="SF Pro Text" w:hAnsi="SF Pro Text" w:cs="Segoe UI Semilight"/>
          <w:sz w:val="20"/>
          <w:szCs w:val="20"/>
        </w:rPr>
      </w:pPr>
      <w:r w:rsidRPr="0061776F">
        <w:rPr>
          <w:rFonts w:ascii="SF Pro Text" w:hAnsi="SF Pro Text"/>
          <w:sz w:val="20"/>
          <w:szCs w:val="20"/>
          <w:shd w:val="clear" w:color="auto" w:fill="FFFFFF"/>
        </w:rPr>
        <w:t xml:space="preserve">Пример: Хотелось бы зарегистрировать домен paritet.ru или </w:t>
      </w:r>
      <w:proofErr w:type="spellStart"/>
      <w:proofErr w:type="gramStart"/>
      <w:r w:rsidRPr="0061776F">
        <w:rPr>
          <w:rFonts w:ascii="SF Pro Text" w:hAnsi="SF Pro Text"/>
          <w:sz w:val="20"/>
          <w:szCs w:val="20"/>
          <w:shd w:val="clear" w:color="auto" w:fill="FFFFFF"/>
        </w:rPr>
        <w:t>паритет.рф</w:t>
      </w:r>
      <w:proofErr w:type="spellEnd"/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15841B70" w14:textId="77777777" w:rsidTr="000C1082">
        <w:tc>
          <w:tcPr>
            <w:tcW w:w="14502" w:type="dxa"/>
            <w:shd w:val="clear" w:color="auto" w:fill="FAFAFA"/>
          </w:tcPr>
          <w:p w14:paraId="54171B6E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6752167F" w14:textId="77777777" w:rsidTr="000C1082">
        <w:tc>
          <w:tcPr>
            <w:tcW w:w="14502" w:type="dxa"/>
            <w:shd w:val="clear" w:color="auto" w:fill="FAFAFA"/>
          </w:tcPr>
          <w:p w14:paraId="081D4E50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579BABEF" w14:textId="77777777" w:rsidTr="000C1082">
        <w:tc>
          <w:tcPr>
            <w:tcW w:w="14502" w:type="dxa"/>
            <w:shd w:val="clear" w:color="auto" w:fill="FAFAFA"/>
          </w:tcPr>
          <w:p w14:paraId="5335F242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0A1FE77D" w14:textId="460B5585" w:rsidR="00D303D0" w:rsidRPr="008B2BA5" w:rsidRDefault="00C4049E" w:rsidP="000E43DF">
      <w:pPr>
        <w:spacing w:before="360" w:after="0"/>
        <w:rPr>
          <w:rFonts w:ascii="SF Pro Text" w:hAnsi="SF Pro Text" w:cs="Segoe UI Semilight"/>
          <w:color w:val="000000" w:themeColor="text1"/>
          <w:sz w:val="24"/>
          <w:szCs w:val="24"/>
        </w:rPr>
      </w:pPr>
      <w:r>
        <w:rPr>
          <w:rFonts w:ascii="SF Pro Text" w:hAnsi="SF Pro Text" w:cs="Segoe UI Semilight"/>
          <w:color w:val="000000" w:themeColor="text1"/>
          <w:sz w:val="24"/>
          <w:szCs w:val="24"/>
        </w:rPr>
        <w:t>10</w:t>
      </w:r>
      <w:r w:rsidR="00471483"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. Есть ли у Вас хостинг?</w:t>
      </w:r>
    </w:p>
    <w:p w14:paraId="05005CF6" w14:textId="479FD591" w:rsidR="00D303D0" w:rsidRPr="008B2BA5" w:rsidRDefault="00471483" w:rsidP="00904B7A">
      <w:pPr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8B2BA5">
        <w:rPr>
          <w:rFonts w:ascii="SF Pro Text" w:hAnsi="SF Pro Text"/>
          <w:color w:val="000000" w:themeColor="text1"/>
          <w:sz w:val="20"/>
          <w:szCs w:val="20"/>
          <w:shd w:val="clear" w:color="auto" w:fill="FFFFFF"/>
        </w:rPr>
        <w:t>Пример: Хостинга нет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2E1BAC9F" w14:textId="77777777" w:rsidTr="00471483">
        <w:tc>
          <w:tcPr>
            <w:tcW w:w="10194" w:type="dxa"/>
            <w:shd w:val="clear" w:color="auto" w:fill="FAFAFA"/>
          </w:tcPr>
          <w:p w14:paraId="79FB05D5" w14:textId="77777777" w:rsidR="00C637BC" w:rsidRPr="008B2BA5" w:rsidRDefault="00C637BC" w:rsidP="005A3DA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5F7043E4" w14:textId="77777777" w:rsidTr="00471483">
        <w:tc>
          <w:tcPr>
            <w:tcW w:w="10194" w:type="dxa"/>
            <w:shd w:val="clear" w:color="auto" w:fill="FAFAFA"/>
          </w:tcPr>
          <w:p w14:paraId="76BA2D7E" w14:textId="77777777" w:rsidR="00C637BC" w:rsidRPr="008B2BA5" w:rsidRDefault="00C637BC" w:rsidP="005A3DA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45C465E5" w14:textId="77777777" w:rsidTr="00471483">
        <w:tc>
          <w:tcPr>
            <w:tcW w:w="10194" w:type="dxa"/>
            <w:shd w:val="clear" w:color="auto" w:fill="FAFAFA"/>
          </w:tcPr>
          <w:p w14:paraId="70E96B40" w14:textId="77777777" w:rsidR="00C637BC" w:rsidRPr="008B2BA5" w:rsidRDefault="00C637BC" w:rsidP="005A3DA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77DF4E5B" w14:textId="77777777" w:rsidR="00471483" w:rsidRPr="008B2BA5" w:rsidRDefault="00471483" w:rsidP="000E43DF">
      <w:pPr>
        <w:spacing w:after="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</w:p>
    <w:p w14:paraId="68EAB2C3" w14:textId="77777777" w:rsidR="00DF166A" w:rsidRPr="008B2BA5" w:rsidRDefault="00DF166A" w:rsidP="00B67E82">
      <w:pPr>
        <w:spacing w:after="0"/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</w:pPr>
    </w:p>
    <w:p w14:paraId="42C90E7E" w14:textId="428E51F3" w:rsidR="00471483" w:rsidRPr="008B2BA5" w:rsidRDefault="00471483" w:rsidP="004F4F43">
      <w:pPr>
        <w:spacing w:after="0"/>
        <w:jc w:val="center"/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</w:pPr>
      <w:r w:rsidRPr="008B2BA5"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  <w:t>Взаимодействие</w:t>
      </w:r>
    </w:p>
    <w:p w14:paraId="44D5C2D6" w14:textId="17501375" w:rsidR="00D303D0" w:rsidRPr="00B67E82" w:rsidRDefault="00C4049E" w:rsidP="00B67E82">
      <w:pPr>
        <w:pStyle w:val="aa"/>
        <w:rPr>
          <w:rFonts w:ascii="SF Pro Text" w:hAnsi="SF Pro Text"/>
          <w:sz w:val="24"/>
          <w:szCs w:val="24"/>
          <w:shd w:val="clear" w:color="auto" w:fill="FFFFFF"/>
        </w:rPr>
      </w:pPr>
      <w:r w:rsidRPr="00C4049E">
        <w:rPr>
          <w:rFonts w:ascii="SF Pro Text" w:hAnsi="SF Pro Text"/>
          <w:sz w:val="24"/>
          <w:szCs w:val="24"/>
          <w:shd w:val="clear" w:color="auto" w:fill="FFFFFF"/>
        </w:rPr>
        <w:t>1</w:t>
      </w:r>
      <w:r>
        <w:rPr>
          <w:rFonts w:ascii="SF Pro Text" w:hAnsi="SF Pro Text"/>
          <w:sz w:val="24"/>
          <w:szCs w:val="24"/>
          <w:shd w:val="clear" w:color="auto" w:fill="FFFFFF"/>
        </w:rPr>
        <w:t>1</w:t>
      </w:r>
      <w:r w:rsidR="00471483" w:rsidRPr="00C4049E">
        <w:rPr>
          <w:rFonts w:ascii="SF Pro Text" w:hAnsi="SF Pro Text"/>
          <w:sz w:val="24"/>
          <w:szCs w:val="24"/>
          <w:shd w:val="clear" w:color="auto" w:fill="FFFFFF"/>
        </w:rPr>
        <w:t>.</w:t>
      </w:r>
      <w:r w:rsidR="00471483" w:rsidRPr="008B2BA5">
        <w:rPr>
          <w:shd w:val="clear" w:color="auto" w:fill="FFFFFF"/>
        </w:rPr>
        <w:t xml:space="preserve"> </w:t>
      </w:r>
      <w:r w:rsidR="00471483" w:rsidRPr="00B67E82">
        <w:rPr>
          <w:rFonts w:ascii="SF Pro Text" w:hAnsi="SF Pro Text"/>
          <w:sz w:val="24"/>
          <w:szCs w:val="24"/>
          <w:shd w:val="clear" w:color="auto" w:fill="FFFFFF"/>
        </w:rPr>
        <w:t>Укажите ФИО, телефон сотрудника для взаимодействия с ними по вопросам создания сайта</w:t>
      </w:r>
    </w:p>
    <w:p w14:paraId="2B972703" w14:textId="734F2C66" w:rsidR="00471483" w:rsidRDefault="00471483" w:rsidP="00B67E82">
      <w:pPr>
        <w:pStyle w:val="aa"/>
        <w:rPr>
          <w:rFonts w:ascii="SF Pro Text" w:hAnsi="SF Pro Text"/>
          <w:sz w:val="20"/>
          <w:szCs w:val="20"/>
          <w:shd w:val="clear" w:color="auto" w:fill="FFFFFF"/>
        </w:rPr>
      </w:pPr>
      <w:r w:rsidRPr="00B67E82">
        <w:rPr>
          <w:rFonts w:ascii="SF Pro Text" w:hAnsi="SF Pro Text"/>
          <w:sz w:val="20"/>
          <w:szCs w:val="20"/>
          <w:shd w:val="clear" w:color="auto" w:fill="FFFFFF"/>
        </w:rPr>
        <w:t>Пример: +7(988)521-9</w:t>
      </w:r>
      <w:r w:rsidR="001E7A41">
        <w:rPr>
          <w:rFonts w:ascii="SF Pro Text" w:hAnsi="SF Pro Text"/>
          <w:sz w:val="20"/>
          <w:szCs w:val="20"/>
          <w:shd w:val="clear" w:color="auto" w:fill="FFFFFF"/>
        </w:rPr>
        <w:t>8</w:t>
      </w:r>
      <w:r w:rsidRPr="00B67E82">
        <w:rPr>
          <w:rFonts w:ascii="SF Pro Text" w:hAnsi="SF Pro Text"/>
          <w:sz w:val="20"/>
          <w:szCs w:val="20"/>
          <w:shd w:val="clear" w:color="auto" w:fill="FFFFFF"/>
        </w:rPr>
        <w:t xml:space="preserve">-14 Алексей Николаевич </w:t>
      </w:r>
      <w:r w:rsidR="001E7A41">
        <w:rPr>
          <w:rFonts w:ascii="SF Pro Text" w:hAnsi="SF Pro Text"/>
          <w:sz w:val="20"/>
          <w:szCs w:val="20"/>
          <w:shd w:val="clear" w:color="auto" w:fill="FFFFFF"/>
        </w:rPr>
        <w:t>Коваленко</w:t>
      </w:r>
      <w:r w:rsidRPr="00B67E82">
        <w:rPr>
          <w:rFonts w:ascii="SF Pro Text" w:hAnsi="SF Pro Text"/>
          <w:sz w:val="20"/>
          <w:szCs w:val="20"/>
          <w:shd w:val="clear" w:color="auto" w:fill="FFFFFF"/>
        </w:rPr>
        <w:t xml:space="preserve"> (заместитель руководителя)</w:t>
      </w:r>
    </w:p>
    <w:p w14:paraId="5D64C8DA" w14:textId="77777777" w:rsidR="00B67E82" w:rsidRPr="00B67E82" w:rsidRDefault="00B67E82" w:rsidP="00B67E82">
      <w:pPr>
        <w:pStyle w:val="aa"/>
        <w:rPr>
          <w:rFonts w:ascii="SF Pro Text" w:hAnsi="SF Pro Text" w:cs="Segoe UI Semilight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3F0CBACF" w14:textId="77777777" w:rsidTr="000C1082">
        <w:tc>
          <w:tcPr>
            <w:tcW w:w="14502" w:type="dxa"/>
            <w:shd w:val="clear" w:color="auto" w:fill="FAFAFA"/>
          </w:tcPr>
          <w:p w14:paraId="57A06342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2B3CE93A" w14:textId="77777777" w:rsidTr="000C1082">
        <w:tc>
          <w:tcPr>
            <w:tcW w:w="14502" w:type="dxa"/>
            <w:shd w:val="clear" w:color="auto" w:fill="FAFAFA"/>
          </w:tcPr>
          <w:p w14:paraId="66677D40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635751D8" w14:textId="77777777" w:rsidTr="000C1082">
        <w:tc>
          <w:tcPr>
            <w:tcW w:w="14502" w:type="dxa"/>
            <w:shd w:val="clear" w:color="auto" w:fill="FAFAFA"/>
          </w:tcPr>
          <w:p w14:paraId="5ACC1BE7" w14:textId="77777777" w:rsidR="00D303D0" w:rsidRPr="008B2BA5" w:rsidRDefault="00D303D0" w:rsidP="00904B7A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27EBBF03" w14:textId="77777777" w:rsidR="00961A58" w:rsidRPr="008B2BA5" w:rsidRDefault="00961A58" w:rsidP="00961A58">
      <w:pPr>
        <w:pStyle w:val="aa"/>
        <w:rPr>
          <w:rFonts w:ascii="SF Pro Text" w:hAnsi="SF Pro Text" w:cs="Segoe UI Semibold"/>
          <w:color w:val="000000" w:themeColor="text1"/>
          <w:sz w:val="24"/>
          <w:szCs w:val="24"/>
        </w:rPr>
      </w:pPr>
    </w:p>
    <w:p w14:paraId="1649A3B2" w14:textId="0E672F9A" w:rsidR="00961A58" w:rsidRDefault="00471483" w:rsidP="00961A58">
      <w:pPr>
        <w:pStyle w:val="aa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  <w:r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1</w:t>
      </w:r>
      <w:r w:rsidR="00682C0B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2</w:t>
      </w:r>
      <w:r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. Укажите e-</w:t>
      </w:r>
      <w:proofErr w:type="spellStart"/>
      <w:r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8B2BA5"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  <w:t xml:space="preserve"> для взаимодействия с ними по вопросам создания сайта</w:t>
      </w:r>
    </w:p>
    <w:p w14:paraId="2FD9870C" w14:textId="77777777" w:rsidR="00B67E82" w:rsidRPr="008B2BA5" w:rsidRDefault="00B67E82" w:rsidP="00961A58">
      <w:pPr>
        <w:pStyle w:val="aa"/>
        <w:rPr>
          <w:rFonts w:ascii="SF Pro Text" w:hAnsi="SF Pro Text" w:cs="Segoe UI Semilight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2BA5" w:rsidRPr="008B2BA5" w14:paraId="4B9FA80D" w14:textId="77777777" w:rsidTr="0050116B">
        <w:trPr>
          <w:trHeight w:val="255"/>
        </w:trPr>
        <w:tc>
          <w:tcPr>
            <w:tcW w:w="9911" w:type="dxa"/>
            <w:shd w:val="clear" w:color="auto" w:fill="FAFAFA"/>
          </w:tcPr>
          <w:p w14:paraId="22199CC3" w14:textId="77777777" w:rsidR="00FF463B" w:rsidRPr="008B2BA5" w:rsidRDefault="00FF463B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  <w:tr w:rsidR="008B2BA5" w:rsidRPr="008B2BA5" w14:paraId="38C8CE83" w14:textId="77777777" w:rsidTr="0050116B">
        <w:trPr>
          <w:trHeight w:val="246"/>
        </w:trPr>
        <w:tc>
          <w:tcPr>
            <w:tcW w:w="9911" w:type="dxa"/>
            <w:shd w:val="clear" w:color="auto" w:fill="FAFAFA"/>
          </w:tcPr>
          <w:p w14:paraId="46FED1F0" w14:textId="77777777" w:rsidR="00FF463B" w:rsidRPr="008B2BA5" w:rsidRDefault="00FF463B" w:rsidP="00E7201C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607EBCF6" w14:textId="77777777" w:rsidR="00471483" w:rsidRPr="008B2BA5" w:rsidRDefault="00471483" w:rsidP="00E43326">
      <w:pPr>
        <w:spacing w:before="360" w:after="0" w:line="240" w:lineRule="auto"/>
        <w:rPr>
          <w:rFonts w:ascii="SF Pro Text" w:hAnsi="SF Pro Text" w:cs="Segoe UI Semilight"/>
          <w:color w:val="000000" w:themeColor="text1"/>
          <w:sz w:val="24"/>
          <w:szCs w:val="24"/>
        </w:rPr>
      </w:pPr>
    </w:p>
    <w:p w14:paraId="7925512F" w14:textId="469C4622" w:rsidR="00471483" w:rsidRPr="008B2BA5" w:rsidRDefault="00471483" w:rsidP="004F4F43">
      <w:pPr>
        <w:spacing w:before="360" w:after="0" w:line="240" w:lineRule="auto"/>
        <w:jc w:val="center"/>
        <w:rPr>
          <w:rFonts w:ascii="SF Pro Display" w:hAnsi="SF Pro Display" w:cs="Segoe UI Semilight"/>
          <w:color w:val="000000" w:themeColor="text1"/>
          <w:sz w:val="36"/>
          <w:szCs w:val="36"/>
        </w:rPr>
      </w:pPr>
      <w:r w:rsidRPr="008B2BA5"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  <w:t>Дополнительные услуги</w:t>
      </w:r>
    </w:p>
    <w:p w14:paraId="1485B443" w14:textId="552F2E49" w:rsidR="00471483" w:rsidRPr="00512040" w:rsidRDefault="00682C0B" w:rsidP="00B67E82">
      <w:pPr>
        <w:pStyle w:val="aa"/>
        <w:rPr>
          <w:rFonts w:ascii="SF Pro Text" w:hAnsi="SF Pro Text"/>
          <w:sz w:val="24"/>
          <w:szCs w:val="24"/>
        </w:rPr>
      </w:pPr>
      <w:r>
        <w:rPr>
          <w:rFonts w:ascii="SF Pro Text" w:hAnsi="SF Pro Text" w:cs="Segoe UI Semilight"/>
          <w:sz w:val="24"/>
          <w:szCs w:val="24"/>
        </w:rPr>
        <w:t>13</w:t>
      </w:r>
      <w:r w:rsidR="00471483" w:rsidRPr="00512040">
        <w:rPr>
          <w:rFonts w:ascii="SF Pro Text" w:hAnsi="SF Pro Text"/>
          <w:sz w:val="24"/>
          <w:szCs w:val="24"/>
        </w:rPr>
        <w:t xml:space="preserve">. Необходима ли техническая поддержка и сопровождение разработанного сайта? </w:t>
      </w:r>
    </w:p>
    <w:p w14:paraId="3C7DAC68" w14:textId="70E17656" w:rsidR="00E43326" w:rsidRPr="00DD0BDC" w:rsidRDefault="00471483" w:rsidP="00B67E82">
      <w:pPr>
        <w:pStyle w:val="aa"/>
        <w:rPr>
          <w:rFonts w:ascii="SF Pro Text" w:hAnsi="SF Pro Text"/>
          <w:sz w:val="20"/>
          <w:szCs w:val="20"/>
        </w:rPr>
      </w:pPr>
      <w:r w:rsidRPr="00DD0BDC">
        <w:rPr>
          <w:rFonts w:ascii="SF Pro Text" w:hAnsi="SF Pro Text"/>
          <w:sz w:val="20"/>
          <w:szCs w:val="20"/>
        </w:rPr>
        <w:t>Пример: Да</w:t>
      </w:r>
    </w:p>
    <w:tbl>
      <w:tblPr>
        <w:tblStyle w:val="a7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8B2BA5" w:rsidRPr="008B2BA5" w14:paraId="44118D2C" w14:textId="77777777" w:rsidTr="0050116B">
        <w:trPr>
          <w:trHeight w:val="530"/>
        </w:trPr>
        <w:tc>
          <w:tcPr>
            <w:tcW w:w="10011" w:type="dxa"/>
            <w:shd w:val="clear" w:color="auto" w:fill="FAFAFA"/>
          </w:tcPr>
          <w:p w14:paraId="3C4BD405" w14:textId="77777777" w:rsidR="00E43326" w:rsidRPr="008B2BA5" w:rsidRDefault="00E43326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1A2F7B07" w14:textId="77777777" w:rsidR="00183625" w:rsidRDefault="00183625" w:rsidP="00183625">
      <w:pPr>
        <w:spacing w:after="120"/>
        <w:rPr>
          <w:rFonts w:ascii="SF Pro Text" w:hAnsi="SF Pro Text"/>
          <w:color w:val="000000" w:themeColor="text1"/>
          <w:sz w:val="24"/>
          <w:szCs w:val="24"/>
          <w:shd w:val="clear" w:color="auto" w:fill="FFFFFF"/>
        </w:rPr>
      </w:pPr>
    </w:p>
    <w:p w14:paraId="6CE35DD5" w14:textId="7E20BFF6" w:rsidR="003D3B96" w:rsidRPr="00183625" w:rsidRDefault="00682C0B" w:rsidP="00183625">
      <w:pPr>
        <w:pStyle w:val="aa"/>
        <w:rPr>
          <w:rFonts w:ascii="SF Pro Text" w:hAnsi="SF Pro Text"/>
          <w:sz w:val="24"/>
          <w:szCs w:val="24"/>
        </w:rPr>
      </w:pPr>
      <w:r>
        <w:rPr>
          <w:rFonts w:ascii="SF Pro Text" w:hAnsi="SF Pro Text"/>
          <w:sz w:val="24"/>
          <w:szCs w:val="24"/>
        </w:rPr>
        <w:t>14</w:t>
      </w:r>
      <w:r w:rsidR="00471483" w:rsidRPr="00183625">
        <w:rPr>
          <w:rFonts w:ascii="SF Pro Text" w:hAnsi="SF Pro Text"/>
          <w:sz w:val="24"/>
          <w:szCs w:val="24"/>
        </w:rPr>
        <w:t xml:space="preserve">. Необходимо ли SEO продвижение, улучшение позиций сайта в выдаче поисковых системах Яндекс, </w:t>
      </w:r>
      <w:proofErr w:type="spellStart"/>
      <w:r w:rsidR="00471483" w:rsidRPr="00183625">
        <w:rPr>
          <w:rFonts w:ascii="SF Pro Text" w:hAnsi="SF Pro Text"/>
          <w:sz w:val="24"/>
          <w:szCs w:val="24"/>
        </w:rPr>
        <w:t>Google</w:t>
      </w:r>
      <w:proofErr w:type="spellEnd"/>
      <w:r w:rsidR="00471483" w:rsidRPr="00183625">
        <w:rPr>
          <w:rFonts w:ascii="SF Pro Text" w:hAnsi="SF Pro Text"/>
          <w:sz w:val="24"/>
          <w:szCs w:val="24"/>
        </w:rPr>
        <w:t xml:space="preserve"> и </w:t>
      </w:r>
      <w:proofErr w:type="spellStart"/>
      <w:r w:rsidR="00471483" w:rsidRPr="00183625">
        <w:rPr>
          <w:rFonts w:ascii="SF Pro Text" w:hAnsi="SF Pro Text"/>
          <w:sz w:val="24"/>
          <w:szCs w:val="24"/>
        </w:rPr>
        <w:t>Mail</w:t>
      </w:r>
      <w:proofErr w:type="spellEnd"/>
      <w:r w:rsidR="00471483" w:rsidRPr="00183625">
        <w:rPr>
          <w:rFonts w:ascii="SF Pro Text" w:hAnsi="SF Pro Text"/>
          <w:sz w:val="24"/>
          <w:szCs w:val="24"/>
        </w:rPr>
        <w:t>?</w:t>
      </w:r>
    </w:p>
    <w:p w14:paraId="21A5208E" w14:textId="3C011691" w:rsidR="00471483" w:rsidRPr="00DB2266" w:rsidRDefault="00471483" w:rsidP="00183625">
      <w:pPr>
        <w:pStyle w:val="aa"/>
        <w:rPr>
          <w:rFonts w:ascii="SF Pro Text" w:hAnsi="SF Pro Text"/>
          <w:sz w:val="20"/>
          <w:szCs w:val="20"/>
        </w:rPr>
      </w:pPr>
      <w:r w:rsidRPr="00DB2266">
        <w:rPr>
          <w:rFonts w:ascii="SF Pro Text" w:hAnsi="SF Pro Text"/>
          <w:sz w:val="20"/>
          <w:szCs w:val="20"/>
        </w:rPr>
        <w:t>Пример</w:t>
      </w:r>
      <w:proofErr w:type="gramStart"/>
      <w:r w:rsidRPr="00DB2266">
        <w:rPr>
          <w:rFonts w:ascii="SF Pro Text" w:hAnsi="SF Pro Text"/>
          <w:sz w:val="20"/>
          <w:szCs w:val="20"/>
        </w:rPr>
        <w:t>: Да</w:t>
      </w:r>
      <w:proofErr w:type="gramEnd"/>
      <w:r w:rsidRPr="00DB2266">
        <w:rPr>
          <w:rFonts w:ascii="SF Pro Text" w:hAnsi="SF Pro Text"/>
          <w:sz w:val="20"/>
          <w:szCs w:val="20"/>
        </w:rPr>
        <w:t>, расскажите подробнее от чего зависят позиции сайта, как их улучшите и сколько это стоит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61"/>
      </w:tblGrid>
      <w:tr w:rsidR="008B2BA5" w:rsidRPr="008B2BA5" w14:paraId="5FEE679E" w14:textId="77777777" w:rsidTr="00966EDF">
        <w:trPr>
          <w:trHeight w:val="1619"/>
        </w:trPr>
        <w:tc>
          <w:tcPr>
            <w:tcW w:w="9861" w:type="dxa"/>
            <w:shd w:val="clear" w:color="auto" w:fill="FAFAFA"/>
          </w:tcPr>
          <w:p w14:paraId="6993A358" w14:textId="77777777" w:rsidR="00074CA5" w:rsidRPr="008B2BA5" w:rsidRDefault="00074CA5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15A985C5" w14:textId="61B0612D" w:rsidR="001128E0" w:rsidRDefault="001128E0" w:rsidP="000C1082">
      <w:pPr>
        <w:spacing w:after="120"/>
        <w:rPr>
          <w:rFonts w:ascii="SF Pro Text" w:hAnsi="SF Pro Text" w:cs="Segoe UI Semilight"/>
          <w:color w:val="000000" w:themeColor="text1"/>
          <w:sz w:val="24"/>
          <w:szCs w:val="24"/>
        </w:rPr>
      </w:pPr>
    </w:p>
    <w:p w14:paraId="468CF33C" w14:textId="77777777" w:rsidR="00A72879" w:rsidRPr="008B2BA5" w:rsidRDefault="00A72879" w:rsidP="000C1082">
      <w:pPr>
        <w:spacing w:after="120"/>
        <w:rPr>
          <w:rFonts w:ascii="SF Pro Text" w:hAnsi="SF Pro Text" w:cs="Segoe UI Semilight"/>
          <w:color w:val="000000" w:themeColor="text1"/>
          <w:sz w:val="24"/>
          <w:szCs w:val="24"/>
        </w:rPr>
      </w:pPr>
    </w:p>
    <w:p w14:paraId="648066C4" w14:textId="7BB2A9D4" w:rsidR="00471483" w:rsidRPr="008B2BA5" w:rsidRDefault="00471483" w:rsidP="004F4F43">
      <w:pPr>
        <w:spacing w:after="120"/>
        <w:jc w:val="center"/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</w:pPr>
      <w:r w:rsidRPr="008B2BA5">
        <w:rPr>
          <w:rFonts w:ascii="SF Pro Display" w:hAnsi="SF Pro Display"/>
          <w:color w:val="000000" w:themeColor="text1"/>
          <w:sz w:val="36"/>
          <w:szCs w:val="36"/>
          <w:shd w:val="clear" w:color="auto" w:fill="FFFFFF"/>
        </w:rPr>
        <w:t>Обратная связь</w:t>
      </w:r>
    </w:p>
    <w:p w14:paraId="102A256D" w14:textId="7998A70C" w:rsidR="00471483" w:rsidRPr="005758F5" w:rsidRDefault="00682C0B" w:rsidP="005758F5">
      <w:pPr>
        <w:pStyle w:val="aa"/>
        <w:rPr>
          <w:rFonts w:ascii="SF Pro Text" w:hAnsi="SF Pro Text"/>
          <w:sz w:val="20"/>
          <w:szCs w:val="20"/>
        </w:rPr>
      </w:pPr>
      <w:r w:rsidRPr="00682C0B">
        <w:rPr>
          <w:rFonts w:ascii="SF Pro Text" w:hAnsi="SF Pro Text"/>
          <w:sz w:val="24"/>
          <w:szCs w:val="24"/>
          <w:shd w:val="clear" w:color="auto" w:fill="FFFFFF"/>
        </w:rPr>
        <w:t>15</w:t>
      </w:r>
      <w:r w:rsidR="00471483" w:rsidRPr="00682C0B">
        <w:rPr>
          <w:rFonts w:ascii="SF Pro Text" w:hAnsi="SF Pro Text"/>
          <w:sz w:val="24"/>
          <w:szCs w:val="24"/>
          <w:shd w:val="clear" w:color="auto" w:fill="FFFFFF"/>
        </w:rPr>
        <w:t>.</w:t>
      </w:r>
      <w:r w:rsidR="00471483" w:rsidRPr="008B2BA5">
        <w:rPr>
          <w:shd w:val="clear" w:color="auto" w:fill="FFFFFF"/>
        </w:rPr>
        <w:t xml:space="preserve"> </w:t>
      </w:r>
      <w:r w:rsidR="00471483" w:rsidRPr="005758F5">
        <w:rPr>
          <w:rFonts w:ascii="SF Pro Text" w:hAnsi="SF Pro Text"/>
          <w:sz w:val="24"/>
          <w:szCs w:val="24"/>
        </w:rPr>
        <w:t>Откуда Вы узнали о веб-студии «</w:t>
      </w:r>
      <w:r w:rsidR="002041C4">
        <w:rPr>
          <w:rFonts w:ascii="SF Pro Text" w:hAnsi="SF Pro Text"/>
          <w:sz w:val="24"/>
          <w:szCs w:val="24"/>
        </w:rPr>
        <w:t>КУБАНЬ САЙТ</w:t>
      </w:r>
      <w:r w:rsidR="00471483" w:rsidRPr="005758F5">
        <w:rPr>
          <w:rFonts w:ascii="SF Pro Text" w:hAnsi="SF Pro Text"/>
          <w:sz w:val="24"/>
          <w:szCs w:val="24"/>
        </w:rPr>
        <w:t>»</w:t>
      </w:r>
    </w:p>
    <w:p w14:paraId="193BC0C0" w14:textId="1DC957EF" w:rsidR="00471483" w:rsidRPr="005758F5" w:rsidRDefault="00471483" w:rsidP="005758F5">
      <w:pPr>
        <w:pStyle w:val="aa"/>
        <w:rPr>
          <w:rFonts w:ascii="SF Pro Text" w:hAnsi="SF Pro Text"/>
          <w:sz w:val="20"/>
          <w:szCs w:val="20"/>
        </w:rPr>
      </w:pPr>
      <w:r w:rsidRPr="005758F5">
        <w:rPr>
          <w:rFonts w:ascii="SF Pro Text" w:hAnsi="SF Pro Text"/>
          <w:sz w:val="20"/>
          <w:szCs w:val="20"/>
        </w:rPr>
        <w:t xml:space="preserve">Пример: Нашли в поиске </w:t>
      </w:r>
      <w:proofErr w:type="spellStart"/>
      <w:r w:rsidRPr="005758F5">
        <w:rPr>
          <w:rFonts w:ascii="SF Pro Text" w:hAnsi="SF Pro Text"/>
          <w:sz w:val="20"/>
          <w:szCs w:val="20"/>
        </w:rPr>
        <w:t>Google</w:t>
      </w:r>
      <w:proofErr w:type="spellEnd"/>
      <w:r w:rsidRPr="005758F5">
        <w:rPr>
          <w:rFonts w:ascii="SF Pro Text" w:hAnsi="SF Pro Text"/>
          <w:sz w:val="20"/>
          <w:szCs w:val="20"/>
        </w:rPr>
        <w:t>. Искали по запросу: Создание сайтов в Краснодаре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B2BA5" w:rsidRPr="008B2BA5" w14:paraId="3F235A2E" w14:textId="77777777" w:rsidTr="00587B85">
        <w:trPr>
          <w:trHeight w:val="895"/>
        </w:trPr>
        <w:tc>
          <w:tcPr>
            <w:tcW w:w="9691" w:type="dxa"/>
            <w:shd w:val="clear" w:color="auto" w:fill="FAFAFA"/>
          </w:tcPr>
          <w:p w14:paraId="237D80AE" w14:textId="77777777" w:rsidR="00B82BC7" w:rsidRPr="008B2BA5" w:rsidRDefault="00B82BC7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  <w:p w14:paraId="20BE49D6" w14:textId="77777777" w:rsidR="00BC7DF7" w:rsidRPr="008B2BA5" w:rsidRDefault="00BC7DF7" w:rsidP="005D3E12">
            <w:pPr>
              <w:rPr>
                <w:rFonts w:ascii="SF Pro Text" w:hAnsi="SF Pro Text" w:cs="Segoe UI Semilight"/>
                <w:color w:val="000000" w:themeColor="text1"/>
                <w:sz w:val="24"/>
                <w:szCs w:val="24"/>
              </w:rPr>
            </w:pPr>
          </w:p>
        </w:tc>
      </w:tr>
    </w:tbl>
    <w:p w14:paraId="398B0DE4" w14:textId="77777777" w:rsidR="00DB3E11" w:rsidRDefault="00DB3E11" w:rsidP="00722605">
      <w:pPr>
        <w:spacing w:before="360" w:after="0"/>
        <w:rPr>
          <w:rFonts w:ascii="SF Pro Display" w:hAnsi="SF Pro Display" w:cs="Segoe UI Semibold"/>
          <w:color w:val="000000" w:themeColor="text1"/>
          <w:sz w:val="58"/>
          <w:szCs w:val="58"/>
        </w:rPr>
      </w:pPr>
    </w:p>
    <w:p w14:paraId="1F94E034" w14:textId="285C1040" w:rsidR="00032B55" w:rsidRPr="008B2BA5" w:rsidRDefault="00F56169" w:rsidP="00722605">
      <w:pPr>
        <w:spacing w:before="360" w:after="0"/>
        <w:rPr>
          <w:rFonts w:ascii="SF Pro Display" w:hAnsi="SF Pro Display" w:cs="Segoe UI Semibold"/>
          <w:color w:val="000000" w:themeColor="text1"/>
          <w:sz w:val="58"/>
          <w:szCs w:val="58"/>
        </w:rPr>
      </w:pPr>
      <w:r w:rsidRPr="008B2BA5">
        <w:rPr>
          <w:rFonts w:ascii="SF Pro Display" w:hAnsi="SF Pro Display" w:cs="Segoe UI Semibold"/>
          <w:color w:val="000000" w:themeColor="text1"/>
          <w:sz w:val="58"/>
          <w:szCs w:val="58"/>
        </w:rPr>
        <w:t xml:space="preserve">Спасибо за </w:t>
      </w:r>
      <w:r w:rsidR="0031167A" w:rsidRPr="008B2BA5">
        <w:rPr>
          <w:rFonts w:ascii="SF Pro Display" w:hAnsi="SF Pro Display" w:cs="Segoe UI Semibold"/>
          <w:color w:val="000000" w:themeColor="text1"/>
          <w:sz w:val="58"/>
          <w:szCs w:val="58"/>
        </w:rPr>
        <w:t>заполнение брифа!</w:t>
      </w:r>
    </w:p>
    <w:p w14:paraId="52C88B00" w14:textId="77777777" w:rsidR="00A1336C" w:rsidRPr="008B2BA5" w:rsidRDefault="0031167A" w:rsidP="00A1336C">
      <w:pPr>
        <w:rPr>
          <w:rFonts w:ascii="SF Pro Text" w:hAnsi="SF Pro Text" w:cs="Segoe UI Semilight"/>
          <w:color w:val="000000" w:themeColor="text1"/>
          <w:sz w:val="26"/>
          <w:szCs w:val="26"/>
        </w:rPr>
      </w:pPr>
      <w:r w:rsidRPr="008B2BA5">
        <w:rPr>
          <w:rFonts w:ascii="SF Pro Text" w:hAnsi="SF Pro Text" w:cs="Segoe UI Semilight"/>
          <w:color w:val="000000" w:themeColor="text1"/>
          <w:sz w:val="26"/>
          <w:szCs w:val="26"/>
        </w:rPr>
        <w:t xml:space="preserve">Сохраните документ и отправьте его нам на </w:t>
      </w:r>
      <w:r w:rsidR="00A1336C" w:rsidRPr="008B2BA5">
        <w:rPr>
          <w:rFonts w:ascii="SF Pro Text" w:hAnsi="SF Pro Text" w:cs="Segoe UI Semilight"/>
          <w:color w:val="000000" w:themeColor="text1"/>
          <w:sz w:val="26"/>
          <w:szCs w:val="26"/>
        </w:rPr>
        <w:t xml:space="preserve"> </w:t>
      </w:r>
    </w:p>
    <w:p w14:paraId="7888F21C" w14:textId="009E3364" w:rsidR="00A21C8F" w:rsidRPr="00CB27C9" w:rsidRDefault="00F63BF2" w:rsidP="00904B7A">
      <w:pPr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>w</w:t>
      </w:r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>hats</w:t>
      </w:r>
      <w:r w:rsid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>a</w:t>
      </w:r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>pp</w:t>
      </w:r>
      <w:proofErr w:type="spellEnd"/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 xml:space="preserve"> </w:t>
      </w:r>
      <w:r w:rsidR="006E3973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+7</w:t>
      </w:r>
      <w:r w:rsidR="004D230E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 (</w:t>
      </w:r>
      <w:r w:rsidR="006E3973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918</w:t>
      </w:r>
      <w:r w:rsidR="004D230E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)</w:t>
      </w:r>
      <w:r w:rsidR="006E3973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 663</w:t>
      </w:r>
      <w:r w:rsidR="00191BE2" w:rsidRPr="00191BE2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-</w:t>
      </w:r>
      <w:r w:rsidR="006E3973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99</w:t>
      </w:r>
      <w:r w:rsidR="00191BE2" w:rsidRPr="00191BE2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-</w:t>
      </w:r>
      <w:bookmarkStart w:id="0" w:name="_GoBack"/>
      <w:bookmarkEnd w:id="0"/>
      <w:r w:rsidR="006E3973" w:rsidRPr="001C152C">
        <w:rPr>
          <w:rFonts w:ascii="SF Pro Text" w:hAnsi="SF Pro Text" w:cs="Segoe UI Semilight"/>
          <w:b/>
          <w:bCs/>
          <w:color w:val="000000" w:themeColor="text1"/>
          <w:sz w:val="26"/>
          <w:szCs w:val="26"/>
          <w:lang w:val="en-US"/>
        </w:rPr>
        <w:t>85</w:t>
      </w:r>
      <w:r w:rsidR="006E3973" w:rsidRPr="006E3973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 xml:space="preserve"> </w:t>
      </w:r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</w:rPr>
        <w:t>или</w:t>
      </w:r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 xml:space="preserve"> </w:t>
      </w:r>
      <w:r w:rsid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>e</w:t>
      </w:r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 xml:space="preserve">-mail: </w:t>
      </w:r>
      <w:hyperlink r:id="rId6" w:history="1">
        <w:r w:rsidR="00A1336C" w:rsidRPr="001C152C">
          <w:rPr>
            <w:rStyle w:val="a3"/>
            <w:rFonts w:ascii="SF Pro Text" w:hAnsi="SF Pro Text" w:cs="Segoe UI Semilight"/>
            <w:b/>
            <w:bCs/>
            <w:color w:val="000000" w:themeColor="text1"/>
            <w:sz w:val="26"/>
            <w:szCs w:val="26"/>
            <w:u w:val="none"/>
            <w:lang w:val="en-US"/>
          </w:rPr>
          <w:t>kuban-site@yandex.ru</w:t>
        </w:r>
      </w:hyperlink>
      <w:r w:rsidR="00A1336C" w:rsidRPr="00CB27C9">
        <w:rPr>
          <w:rFonts w:ascii="SF Pro Text" w:hAnsi="SF Pro Text" w:cs="Segoe UI Semilight"/>
          <w:color w:val="000000" w:themeColor="text1"/>
          <w:sz w:val="26"/>
          <w:szCs w:val="26"/>
          <w:lang w:val="en-US"/>
        </w:rPr>
        <w:tab/>
      </w:r>
    </w:p>
    <w:p w14:paraId="43F9E57B" w14:textId="77777777" w:rsidR="00032B55" w:rsidRPr="00CB27C9" w:rsidRDefault="00D93B77" w:rsidP="00904B7A">
      <w:pPr>
        <w:rPr>
          <w:rFonts w:ascii="SF Pro Text" w:eastAsia="Times New Roman" w:hAnsi="SF Pro Text" w:cs="Times New Roman"/>
          <w:color w:val="000000" w:themeColor="text1"/>
          <w:sz w:val="20"/>
          <w:szCs w:val="20"/>
          <w:lang w:val="en-US" w:eastAsia="ru-RU"/>
        </w:rPr>
      </w:pPr>
      <w:r w:rsidRPr="00CB27C9">
        <w:rPr>
          <w:rFonts w:ascii="SF Pro Text" w:eastAsia="Times New Roman" w:hAnsi="SF Pro Text" w:cs="Times New Roman"/>
          <w:color w:val="000000" w:themeColor="text1"/>
          <w:sz w:val="20"/>
          <w:szCs w:val="20"/>
          <w:lang w:val="en-US" w:eastAsia="ru-RU"/>
        </w:rPr>
        <w:t xml:space="preserve"> </w:t>
      </w:r>
    </w:p>
    <w:p w14:paraId="551D1CB3" w14:textId="77777777" w:rsidR="00032B55" w:rsidRPr="00CB27C9" w:rsidRDefault="00032B55" w:rsidP="00904B7A">
      <w:pPr>
        <w:rPr>
          <w:rFonts w:ascii="SF Pro Text" w:eastAsia="Times New Roman" w:hAnsi="SF Pro Text" w:cs="Times New Roman"/>
          <w:color w:val="000000" w:themeColor="text1"/>
          <w:sz w:val="20"/>
          <w:szCs w:val="20"/>
          <w:lang w:val="en-US" w:eastAsia="ru-RU"/>
        </w:rPr>
      </w:pPr>
    </w:p>
    <w:p w14:paraId="38BD1E06" w14:textId="64E58B47" w:rsidR="00A21C8F" w:rsidRPr="00032B55" w:rsidRDefault="00A21C8F" w:rsidP="00904B7A">
      <w:pPr>
        <w:rPr>
          <w:rFonts w:ascii="SF Pro Text" w:hAnsi="SF Pro Text" w:cs="Segoe UI Semilight"/>
          <w:color w:val="000000" w:themeColor="text1"/>
          <w:sz w:val="20"/>
          <w:szCs w:val="20"/>
        </w:rPr>
      </w:pPr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Заказчик</w:t>
      </w:r>
      <w:r w:rsidR="00E31AA4"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</w:t>
      </w:r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____</w:t>
      </w:r>
      <w:r w:rsidR="00E31AA4"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____</w:t>
      </w:r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_____________</w:t>
      </w:r>
      <w:r w:rsidR="00E31AA4"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____</w:t>
      </w:r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__________</w:t>
      </w:r>
      <w:proofErr w:type="gramStart"/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_(</w:t>
      </w:r>
      <w:proofErr w:type="gramEnd"/>
      <w:r w:rsidRPr="00032B55">
        <w:rPr>
          <w:rFonts w:ascii="SF Pro Text" w:eastAsia="Times New Roman" w:hAnsi="SF Pro Text" w:cs="Times New Roman"/>
          <w:color w:val="000000" w:themeColor="text1"/>
          <w:sz w:val="20"/>
          <w:szCs w:val="20"/>
          <w:lang w:eastAsia="ru-RU"/>
        </w:rPr>
        <w:t>Ф.И.О, Подпись)</w:t>
      </w:r>
    </w:p>
    <w:sectPr w:rsidR="00A21C8F" w:rsidRPr="00032B55" w:rsidSect="00BC4444">
      <w:pgSz w:w="11906" w:h="16838"/>
      <w:pgMar w:top="851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Pro Display">
    <w:altName w:val="Calibri"/>
    <w:panose1 w:val="00000700000000000000"/>
    <w:charset w:val="CC"/>
    <w:family w:val="auto"/>
    <w:pitch w:val="variable"/>
    <w:sig w:usb0="2000028F" w:usb1="02000003" w:usb2="00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F Pro Text">
    <w:altName w:val="Calibri"/>
    <w:panose1 w:val="00000000000000000000"/>
    <w:charset w:val="00"/>
    <w:family w:val="modern"/>
    <w:notTrueType/>
    <w:pitch w:val="variable"/>
    <w:sig w:usb0="E10002FF" w:usb1="5241ECFF" w:usb2="04008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76pt;height:49pt;visibility:visible;mso-wrap-style:square" o:bullet="t">
        <v:imagedata r:id="rId1" o:title=""/>
      </v:shape>
    </w:pict>
  </w:numPicBullet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E2A"/>
    <w:multiLevelType w:val="hybridMultilevel"/>
    <w:tmpl w:val="7808318C"/>
    <w:lvl w:ilvl="0" w:tplc="81840BDC">
      <w:start w:val="1"/>
      <w:numFmt w:val="decimal"/>
      <w:lvlText w:val="%1."/>
      <w:lvlJc w:val="left"/>
      <w:pPr>
        <w:ind w:left="720" w:hanging="360"/>
      </w:pPr>
      <w:rPr>
        <w:rFonts w:ascii="SF Pro Display" w:hAnsi="SF Pro Display" w:cs="Segoe UI Semilight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D6481"/>
    <w:multiLevelType w:val="hybridMultilevel"/>
    <w:tmpl w:val="61EC2BD2"/>
    <w:lvl w:ilvl="0" w:tplc="E990E0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F"/>
    <w:rsid w:val="0000195B"/>
    <w:rsid w:val="00012B7C"/>
    <w:rsid w:val="00014098"/>
    <w:rsid w:val="00032A97"/>
    <w:rsid w:val="00032B55"/>
    <w:rsid w:val="00033C1E"/>
    <w:rsid w:val="000372FC"/>
    <w:rsid w:val="00041B53"/>
    <w:rsid w:val="00042968"/>
    <w:rsid w:val="00047762"/>
    <w:rsid w:val="000572F0"/>
    <w:rsid w:val="00060EE1"/>
    <w:rsid w:val="00065FEA"/>
    <w:rsid w:val="00074CA5"/>
    <w:rsid w:val="00077189"/>
    <w:rsid w:val="000803A3"/>
    <w:rsid w:val="00092C1F"/>
    <w:rsid w:val="000A7DA9"/>
    <w:rsid w:val="000C0B2C"/>
    <w:rsid w:val="000C1082"/>
    <w:rsid w:val="000D374B"/>
    <w:rsid w:val="000E43DF"/>
    <w:rsid w:val="000E4DFD"/>
    <w:rsid w:val="000F5B2C"/>
    <w:rsid w:val="001101C6"/>
    <w:rsid w:val="00111097"/>
    <w:rsid w:val="001128E0"/>
    <w:rsid w:val="0012449A"/>
    <w:rsid w:val="001371D6"/>
    <w:rsid w:val="001459B9"/>
    <w:rsid w:val="00180A11"/>
    <w:rsid w:val="00183625"/>
    <w:rsid w:val="00191BE2"/>
    <w:rsid w:val="001B2620"/>
    <w:rsid w:val="001C152C"/>
    <w:rsid w:val="001D72CA"/>
    <w:rsid w:val="001E3BF1"/>
    <w:rsid w:val="001E7A41"/>
    <w:rsid w:val="001F5BCF"/>
    <w:rsid w:val="002041C4"/>
    <w:rsid w:val="002177B8"/>
    <w:rsid w:val="002304C5"/>
    <w:rsid w:val="002416F0"/>
    <w:rsid w:val="0024231D"/>
    <w:rsid w:val="00247011"/>
    <w:rsid w:val="002577C0"/>
    <w:rsid w:val="002767F1"/>
    <w:rsid w:val="00277DC2"/>
    <w:rsid w:val="00281B0A"/>
    <w:rsid w:val="0029243F"/>
    <w:rsid w:val="0029255A"/>
    <w:rsid w:val="002A597E"/>
    <w:rsid w:val="002A680F"/>
    <w:rsid w:val="002A6FC0"/>
    <w:rsid w:val="002C2316"/>
    <w:rsid w:val="002C7B0B"/>
    <w:rsid w:val="002D1F66"/>
    <w:rsid w:val="002D6080"/>
    <w:rsid w:val="002D6CE3"/>
    <w:rsid w:val="002D7F03"/>
    <w:rsid w:val="002E1AF7"/>
    <w:rsid w:val="0031167A"/>
    <w:rsid w:val="00316D64"/>
    <w:rsid w:val="00324E99"/>
    <w:rsid w:val="003345F4"/>
    <w:rsid w:val="00344AC5"/>
    <w:rsid w:val="00354A6F"/>
    <w:rsid w:val="003744D2"/>
    <w:rsid w:val="0037542A"/>
    <w:rsid w:val="00382A6D"/>
    <w:rsid w:val="0039166A"/>
    <w:rsid w:val="00394206"/>
    <w:rsid w:val="003C156F"/>
    <w:rsid w:val="003D3B96"/>
    <w:rsid w:val="003D6BD3"/>
    <w:rsid w:val="003F49A3"/>
    <w:rsid w:val="004008B1"/>
    <w:rsid w:val="00410BCC"/>
    <w:rsid w:val="00420574"/>
    <w:rsid w:val="00421264"/>
    <w:rsid w:val="004240D4"/>
    <w:rsid w:val="0044578B"/>
    <w:rsid w:val="004509C2"/>
    <w:rsid w:val="00452DF9"/>
    <w:rsid w:val="00453C7A"/>
    <w:rsid w:val="004551B9"/>
    <w:rsid w:val="00457325"/>
    <w:rsid w:val="00463EC6"/>
    <w:rsid w:val="004659DA"/>
    <w:rsid w:val="00471483"/>
    <w:rsid w:val="00471DBF"/>
    <w:rsid w:val="00472A38"/>
    <w:rsid w:val="0048177B"/>
    <w:rsid w:val="004829B5"/>
    <w:rsid w:val="00483752"/>
    <w:rsid w:val="00486520"/>
    <w:rsid w:val="00490F3C"/>
    <w:rsid w:val="00490FBE"/>
    <w:rsid w:val="004A3C13"/>
    <w:rsid w:val="004B0B22"/>
    <w:rsid w:val="004B60FE"/>
    <w:rsid w:val="004C19D8"/>
    <w:rsid w:val="004D230E"/>
    <w:rsid w:val="004F4F43"/>
    <w:rsid w:val="004F7797"/>
    <w:rsid w:val="0050116B"/>
    <w:rsid w:val="00502AEC"/>
    <w:rsid w:val="00503F43"/>
    <w:rsid w:val="00512040"/>
    <w:rsid w:val="00513F65"/>
    <w:rsid w:val="00520FEC"/>
    <w:rsid w:val="00530C7F"/>
    <w:rsid w:val="00532D54"/>
    <w:rsid w:val="0053314F"/>
    <w:rsid w:val="00536574"/>
    <w:rsid w:val="00551155"/>
    <w:rsid w:val="00566EDA"/>
    <w:rsid w:val="005709C6"/>
    <w:rsid w:val="005758F5"/>
    <w:rsid w:val="00583010"/>
    <w:rsid w:val="00587B85"/>
    <w:rsid w:val="00591EC8"/>
    <w:rsid w:val="00596DE1"/>
    <w:rsid w:val="005B7527"/>
    <w:rsid w:val="005D237A"/>
    <w:rsid w:val="005E2779"/>
    <w:rsid w:val="005E4FAE"/>
    <w:rsid w:val="005F2B13"/>
    <w:rsid w:val="006019E4"/>
    <w:rsid w:val="00603586"/>
    <w:rsid w:val="006041BF"/>
    <w:rsid w:val="006076F5"/>
    <w:rsid w:val="00610303"/>
    <w:rsid w:val="00613B31"/>
    <w:rsid w:val="0061776F"/>
    <w:rsid w:val="00634884"/>
    <w:rsid w:val="0063637A"/>
    <w:rsid w:val="00646910"/>
    <w:rsid w:val="00646DB1"/>
    <w:rsid w:val="006657E9"/>
    <w:rsid w:val="00681ADE"/>
    <w:rsid w:val="0068216C"/>
    <w:rsid w:val="00682C0B"/>
    <w:rsid w:val="006844CD"/>
    <w:rsid w:val="00687595"/>
    <w:rsid w:val="00690676"/>
    <w:rsid w:val="006A02EF"/>
    <w:rsid w:val="006A301A"/>
    <w:rsid w:val="006A33AC"/>
    <w:rsid w:val="006B4677"/>
    <w:rsid w:val="006B6228"/>
    <w:rsid w:val="006D3BE6"/>
    <w:rsid w:val="006E3973"/>
    <w:rsid w:val="006E3BAA"/>
    <w:rsid w:val="006E6943"/>
    <w:rsid w:val="006F30E7"/>
    <w:rsid w:val="006F49C6"/>
    <w:rsid w:val="00705F42"/>
    <w:rsid w:val="00721BB5"/>
    <w:rsid w:val="00722605"/>
    <w:rsid w:val="00730977"/>
    <w:rsid w:val="00740674"/>
    <w:rsid w:val="00745587"/>
    <w:rsid w:val="007456D6"/>
    <w:rsid w:val="00757007"/>
    <w:rsid w:val="0076058B"/>
    <w:rsid w:val="0076437F"/>
    <w:rsid w:val="0078710E"/>
    <w:rsid w:val="007B3BF4"/>
    <w:rsid w:val="007B5889"/>
    <w:rsid w:val="007B6EC1"/>
    <w:rsid w:val="007C23FA"/>
    <w:rsid w:val="007E0FD1"/>
    <w:rsid w:val="007E35CB"/>
    <w:rsid w:val="008021AA"/>
    <w:rsid w:val="00813AD8"/>
    <w:rsid w:val="00816405"/>
    <w:rsid w:val="0082071B"/>
    <w:rsid w:val="008407D0"/>
    <w:rsid w:val="00843A0C"/>
    <w:rsid w:val="00846BC8"/>
    <w:rsid w:val="00852F31"/>
    <w:rsid w:val="00860B31"/>
    <w:rsid w:val="0086211D"/>
    <w:rsid w:val="00863146"/>
    <w:rsid w:val="008633FF"/>
    <w:rsid w:val="00880F3B"/>
    <w:rsid w:val="00881A82"/>
    <w:rsid w:val="008A7587"/>
    <w:rsid w:val="008B2BA5"/>
    <w:rsid w:val="008B302F"/>
    <w:rsid w:val="008B5E83"/>
    <w:rsid w:val="008C507D"/>
    <w:rsid w:val="008E3657"/>
    <w:rsid w:val="008F437A"/>
    <w:rsid w:val="00904B7A"/>
    <w:rsid w:val="00917FF3"/>
    <w:rsid w:val="00943A78"/>
    <w:rsid w:val="00954A09"/>
    <w:rsid w:val="00955546"/>
    <w:rsid w:val="00957E6C"/>
    <w:rsid w:val="00961A58"/>
    <w:rsid w:val="00966EDF"/>
    <w:rsid w:val="00967011"/>
    <w:rsid w:val="009705D9"/>
    <w:rsid w:val="009767B7"/>
    <w:rsid w:val="0098336E"/>
    <w:rsid w:val="00992EF1"/>
    <w:rsid w:val="0099616D"/>
    <w:rsid w:val="00996B11"/>
    <w:rsid w:val="009A4027"/>
    <w:rsid w:val="009B3F9A"/>
    <w:rsid w:val="009D32A9"/>
    <w:rsid w:val="009E60B2"/>
    <w:rsid w:val="009E6741"/>
    <w:rsid w:val="00A073CE"/>
    <w:rsid w:val="00A1336C"/>
    <w:rsid w:val="00A13E02"/>
    <w:rsid w:val="00A21C8F"/>
    <w:rsid w:val="00A278D4"/>
    <w:rsid w:val="00A35722"/>
    <w:rsid w:val="00A36004"/>
    <w:rsid w:val="00A47710"/>
    <w:rsid w:val="00A509D7"/>
    <w:rsid w:val="00A65A65"/>
    <w:rsid w:val="00A7151B"/>
    <w:rsid w:val="00A72879"/>
    <w:rsid w:val="00A73E5C"/>
    <w:rsid w:val="00A82E3E"/>
    <w:rsid w:val="00A84876"/>
    <w:rsid w:val="00A84F4A"/>
    <w:rsid w:val="00AB23E4"/>
    <w:rsid w:val="00AC1470"/>
    <w:rsid w:val="00AC7F01"/>
    <w:rsid w:val="00AD165F"/>
    <w:rsid w:val="00AD2A1D"/>
    <w:rsid w:val="00AD6F61"/>
    <w:rsid w:val="00AE0876"/>
    <w:rsid w:val="00AF2C45"/>
    <w:rsid w:val="00AF5935"/>
    <w:rsid w:val="00AF694E"/>
    <w:rsid w:val="00B10305"/>
    <w:rsid w:val="00B12E58"/>
    <w:rsid w:val="00B170F9"/>
    <w:rsid w:val="00B228C1"/>
    <w:rsid w:val="00B35E1F"/>
    <w:rsid w:val="00B41AA4"/>
    <w:rsid w:val="00B45893"/>
    <w:rsid w:val="00B5341F"/>
    <w:rsid w:val="00B62912"/>
    <w:rsid w:val="00B669BC"/>
    <w:rsid w:val="00B66C55"/>
    <w:rsid w:val="00B67E82"/>
    <w:rsid w:val="00B7729A"/>
    <w:rsid w:val="00B773F7"/>
    <w:rsid w:val="00B82BC7"/>
    <w:rsid w:val="00B8643F"/>
    <w:rsid w:val="00BA0410"/>
    <w:rsid w:val="00BA3ED3"/>
    <w:rsid w:val="00BB0769"/>
    <w:rsid w:val="00BB1B3D"/>
    <w:rsid w:val="00BC4444"/>
    <w:rsid w:val="00BC7DF7"/>
    <w:rsid w:val="00BE03AF"/>
    <w:rsid w:val="00C057F9"/>
    <w:rsid w:val="00C0599C"/>
    <w:rsid w:val="00C303FF"/>
    <w:rsid w:val="00C360DF"/>
    <w:rsid w:val="00C37EEE"/>
    <w:rsid w:val="00C4049E"/>
    <w:rsid w:val="00C46CF1"/>
    <w:rsid w:val="00C54DFC"/>
    <w:rsid w:val="00C62591"/>
    <w:rsid w:val="00C637BC"/>
    <w:rsid w:val="00C67879"/>
    <w:rsid w:val="00C72A36"/>
    <w:rsid w:val="00C75A13"/>
    <w:rsid w:val="00C81736"/>
    <w:rsid w:val="00C9624E"/>
    <w:rsid w:val="00CA7E9B"/>
    <w:rsid w:val="00CB1247"/>
    <w:rsid w:val="00CB27C9"/>
    <w:rsid w:val="00CB4E3F"/>
    <w:rsid w:val="00CB6E67"/>
    <w:rsid w:val="00CE3CAA"/>
    <w:rsid w:val="00CF1B86"/>
    <w:rsid w:val="00CF7143"/>
    <w:rsid w:val="00CF73DE"/>
    <w:rsid w:val="00D25F22"/>
    <w:rsid w:val="00D303D0"/>
    <w:rsid w:val="00D505EF"/>
    <w:rsid w:val="00D553A4"/>
    <w:rsid w:val="00D6204D"/>
    <w:rsid w:val="00D710EE"/>
    <w:rsid w:val="00D713DF"/>
    <w:rsid w:val="00D7346B"/>
    <w:rsid w:val="00D74521"/>
    <w:rsid w:val="00D74BF0"/>
    <w:rsid w:val="00D8743F"/>
    <w:rsid w:val="00D93B77"/>
    <w:rsid w:val="00D96CDE"/>
    <w:rsid w:val="00D97D86"/>
    <w:rsid w:val="00DA1F91"/>
    <w:rsid w:val="00DA28CE"/>
    <w:rsid w:val="00DB2266"/>
    <w:rsid w:val="00DB3E11"/>
    <w:rsid w:val="00DC07A3"/>
    <w:rsid w:val="00DC30FE"/>
    <w:rsid w:val="00DC3FD4"/>
    <w:rsid w:val="00DC412A"/>
    <w:rsid w:val="00DD0944"/>
    <w:rsid w:val="00DD0BDC"/>
    <w:rsid w:val="00DD3077"/>
    <w:rsid w:val="00DD369E"/>
    <w:rsid w:val="00DE4318"/>
    <w:rsid w:val="00DF166A"/>
    <w:rsid w:val="00DF36EB"/>
    <w:rsid w:val="00DF43A2"/>
    <w:rsid w:val="00DF6242"/>
    <w:rsid w:val="00E11B05"/>
    <w:rsid w:val="00E2435A"/>
    <w:rsid w:val="00E308B8"/>
    <w:rsid w:val="00E31AA4"/>
    <w:rsid w:val="00E32EEB"/>
    <w:rsid w:val="00E361B8"/>
    <w:rsid w:val="00E405A4"/>
    <w:rsid w:val="00E43326"/>
    <w:rsid w:val="00E50E3E"/>
    <w:rsid w:val="00E515B4"/>
    <w:rsid w:val="00E52E4D"/>
    <w:rsid w:val="00E561BE"/>
    <w:rsid w:val="00E665DF"/>
    <w:rsid w:val="00E675E8"/>
    <w:rsid w:val="00E7162B"/>
    <w:rsid w:val="00E84106"/>
    <w:rsid w:val="00E8782D"/>
    <w:rsid w:val="00E90DF5"/>
    <w:rsid w:val="00E9755F"/>
    <w:rsid w:val="00EA457A"/>
    <w:rsid w:val="00EB7A4A"/>
    <w:rsid w:val="00EC43BA"/>
    <w:rsid w:val="00ED0E3C"/>
    <w:rsid w:val="00EE3FBA"/>
    <w:rsid w:val="00EE49C3"/>
    <w:rsid w:val="00EF22C9"/>
    <w:rsid w:val="00EF2910"/>
    <w:rsid w:val="00F00D83"/>
    <w:rsid w:val="00F07962"/>
    <w:rsid w:val="00F10448"/>
    <w:rsid w:val="00F173D7"/>
    <w:rsid w:val="00F17EED"/>
    <w:rsid w:val="00F44D8D"/>
    <w:rsid w:val="00F5097F"/>
    <w:rsid w:val="00F56169"/>
    <w:rsid w:val="00F56483"/>
    <w:rsid w:val="00F60EAF"/>
    <w:rsid w:val="00F63BF2"/>
    <w:rsid w:val="00F63D86"/>
    <w:rsid w:val="00FA33A6"/>
    <w:rsid w:val="00FB18BA"/>
    <w:rsid w:val="00FB23C9"/>
    <w:rsid w:val="00FB6F89"/>
    <w:rsid w:val="00FC4F1C"/>
    <w:rsid w:val="00FC5671"/>
    <w:rsid w:val="00FC71F8"/>
    <w:rsid w:val="00FD02B6"/>
    <w:rsid w:val="00FD1118"/>
    <w:rsid w:val="00FD4F62"/>
    <w:rsid w:val="00FE3AE3"/>
    <w:rsid w:val="00FE7406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605D"/>
  <w15:docId w15:val="{7ADC8E84-4292-46E7-84D2-F7DBC4A5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96CD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A7E9B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6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an-si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8F1F-088F-4FF6-974B-B9B7DA4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kuban-site@yandex.ru</cp:lastModifiedBy>
  <cp:revision>2</cp:revision>
  <cp:lastPrinted>2020-08-17T12:03:00Z</cp:lastPrinted>
  <dcterms:created xsi:type="dcterms:W3CDTF">2021-06-29T19:15:00Z</dcterms:created>
  <dcterms:modified xsi:type="dcterms:W3CDTF">2021-06-29T19:15:00Z</dcterms:modified>
</cp:coreProperties>
</file>